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DB71" w14:textId="5B3084B7" w:rsidR="00622493" w:rsidRPr="00791745" w:rsidRDefault="00622493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791745">
        <w:rPr>
          <w:rFonts w:ascii="Calibri" w:hAnsi="Calibri" w:cs="Calibri"/>
          <w:b/>
          <w:color w:val="auto"/>
          <w:sz w:val="24"/>
          <w:szCs w:val="24"/>
          <w:lang w:val="en-GB"/>
        </w:rPr>
        <w:t>CYMDEITHAS</w:t>
      </w:r>
      <w:r w:rsidRPr="00791745">
        <w:rPr>
          <w:rFonts w:ascii="Calibri" w:hAnsi="Calibri" w:cs="Calibri"/>
          <w:b/>
          <w:color w:val="auto"/>
          <w:sz w:val="24"/>
          <w:szCs w:val="24"/>
        </w:rPr>
        <w:t xml:space="preserve"> CŴN DEFAID GOGLEDD CYMRU</w:t>
      </w:r>
    </w:p>
    <w:p w14:paraId="11119279" w14:textId="77777777" w:rsidR="00030EEF" w:rsidRPr="00791745" w:rsidRDefault="00030EEF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6A2CF8D5" w14:textId="2719770C" w:rsidR="00030EEF" w:rsidRPr="00791745" w:rsidRDefault="00030EEF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791745">
        <w:rPr>
          <w:rFonts w:ascii="Calibri" w:hAnsi="Calibri" w:cs="Calibri"/>
          <w:b/>
          <w:color w:val="auto"/>
          <w:sz w:val="24"/>
          <w:szCs w:val="24"/>
        </w:rPr>
        <w:t>CYFARFOD CYFFREDINOL BLYNYDDOL</w:t>
      </w:r>
    </w:p>
    <w:p w14:paraId="4A22A722" w14:textId="77777777" w:rsidR="00B3741E" w:rsidRPr="00791745" w:rsidRDefault="00B3741E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2E72A74F" w14:textId="0486C005" w:rsidR="00B3741E" w:rsidRPr="00791745" w:rsidRDefault="00B3741E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791745">
        <w:rPr>
          <w:rFonts w:ascii="Calibri" w:hAnsi="Calibri" w:cs="Calibri"/>
          <w:b/>
          <w:color w:val="auto"/>
          <w:sz w:val="24"/>
          <w:szCs w:val="24"/>
        </w:rPr>
        <w:t xml:space="preserve">DYDD IAU </w:t>
      </w:r>
      <w:r w:rsidR="00732856" w:rsidRPr="00791745">
        <w:rPr>
          <w:rFonts w:ascii="Calibri" w:hAnsi="Calibri" w:cs="Calibri"/>
          <w:b/>
          <w:color w:val="auto"/>
          <w:sz w:val="24"/>
          <w:szCs w:val="24"/>
        </w:rPr>
        <w:t>1</w:t>
      </w:r>
      <w:r w:rsidR="00771652" w:rsidRPr="00791745">
        <w:rPr>
          <w:rFonts w:ascii="Calibri" w:hAnsi="Calibri" w:cs="Calibri"/>
          <w:b/>
          <w:color w:val="auto"/>
          <w:sz w:val="24"/>
          <w:szCs w:val="24"/>
        </w:rPr>
        <w:t>6</w:t>
      </w:r>
      <w:r w:rsidR="00732856" w:rsidRPr="00791745">
        <w:rPr>
          <w:rFonts w:ascii="Calibri" w:hAnsi="Calibri" w:cs="Calibri"/>
          <w:b/>
          <w:color w:val="auto"/>
          <w:sz w:val="24"/>
          <w:szCs w:val="24"/>
          <w:vertAlign w:val="superscript"/>
        </w:rPr>
        <w:t>th</w:t>
      </w:r>
      <w:r w:rsidR="00732856" w:rsidRPr="00791745">
        <w:rPr>
          <w:rFonts w:ascii="Calibri" w:hAnsi="Calibri" w:cs="Calibri"/>
          <w:b/>
          <w:color w:val="auto"/>
          <w:sz w:val="24"/>
          <w:szCs w:val="24"/>
        </w:rPr>
        <w:t xml:space="preserve"> TACHWEDD  </w:t>
      </w:r>
      <w:r w:rsidR="00E94B08" w:rsidRPr="00791745">
        <w:rPr>
          <w:rFonts w:ascii="Calibri" w:hAnsi="Calibri" w:cs="Calibri"/>
          <w:b/>
          <w:color w:val="auto"/>
          <w:sz w:val="24"/>
          <w:szCs w:val="24"/>
        </w:rPr>
        <w:t>202</w:t>
      </w:r>
      <w:r w:rsidR="006E6A0C" w:rsidRPr="00791745">
        <w:rPr>
          <w:rFonts w:ascii="Calibri" w:hAnsi="Calibri" w:cs="Calibri"/>
          <w:b/>
          <w:color w:val="auto"/>
          <w:sz w:val="24"/>
          <w:szCs w:val="24"/>
        </w:rPr>
        <w:t>2</w:t>
      </w:r>
      <w:r w:rsidR="00E94B08" w:rsidRPr="00791745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Pr="00791745">
        <w:rPr>
          <w:rFonts w:ascii="Calibri" w:hAnsi="Calibri" w:cs="Calibri"/>
          <w:b/>
          <w:color w:val="auto"/>
          <w:sz w:val="24"/>
          <w:szCs w:val="24"/>
        </w:rPr>
        <w:t xml:space="preserve">AM </w:t>
      </w:r>
      <w:r w:rsidR="00732856" w:rsidRPr="00791745">
        <w:rPr>
          <w:rFonts w:ascii="Calibri" w:hAnsi="Calibri" w:cs="Calibri"/>
          <w:b/>
          <w:color w:val="auto"/>
          <w:sz w:val="24"/>
          <w:szCs w:val="24"/>
        </w:rPr>
        <w:t xml:space="preserve">6.30 </w:t>
      </w:r>
      <w:r w:rsidRPr="00791745">
        <w:rPr>
          <w:rFonts w:ascii="Calibri" w:hAnsi="Calibri" w:cs="Calibri"/>
          <w:b/>
          <w:color w:val="auto"/>
          <w:sz w:val="24"/>
          <w:szCs w:val="24"/>
        </w:rPr>
        <w:t>O’R GLOCH</w:t>
      </w:r>
    </w:p>
    <w:p w14:paraId="3B6A6EE0" w14:textId="77777777" w:rsidR="00F115C9" w:rsidRPr="00791745" w:rsidRDefault="00F115C9" w:rsidP="00622493">
      <w:pPr>
        <w:pStyle w:val="SenderAddress"/>
        <w:spacing w:after="0" w:line="240" w:lineRule="auto"/>
        <w:ind w:hanging="98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78505CAE" w14:textId="77777777" w:rsidR="00F115C9" w:rsidRDefault="00F115C9" w:rsidP="00F115C9">
      <w:pPr>
        <w:jc w:val="center"/>
        <w:rPr>
          <w:rFonts w:ascii="Calibri" w:hAnsi="Calibri" w:cs="Calibri"/>
          <w:b/>
          <w:sz w:val="24"/>
          <w:szCs w:val="24"/>
        </w:rPr>
      </w:pPr>
      <w:r w:rsidRPr="00791745">
        <w:rPr>
          <w:rFonts w:ascii="Calibri" w:hAnsi="Calibri" w:cs="Calibri"/>
          <w:b/>
          <w:sz w:val="24"/>
          <w:szCs w:val="24"/>
        </w:rPr>
        <w:t>THE GOAT INN CORWEN LL21 0NR</w:t>
      </w:r>
    </w:p>
    <w:p w14:paraId="4E28DE29" w14:textId="2AC09314" w:rsidR="000F6193" w:rsidRPr="00791745" w:rsidRDefault="000F6193" w:rsidP="000F619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6.30</w:t>
      </w:r>
      <w:r w:rsidR="008A5C2E">
        <w:rPr>
          <w:rFonts w:ascii="Calibri" w:hAnsi="Calibri" w:cs="Calibri"/>
          <w:b/>
          <w:sz w:val="24"/>
          <w:szCs w:val="24"/>
        </w:rPr>
        <w:t xml:space="preserve"> </w:t>
      </w:r>
      <w:r w:rsidR="0039077B">
        <w:rPr>
          <w:rFonts w:ascii="Calibri" w:hAnsi="Calibri" w:cs="Calibri"/>
          <w:b/>
          <w:sz w:val="24"/>
          <w:szCs w:val="24"/>
        </w:rPr>
        <w:t>pm</w:t>
      </w:r>
      <w:r w:rsidR="008A5C2E">
        <w:rPr>
          <w:rFonts w:ascii="Calibri" w:hAnsi="Calibri" w:cs="Calibri"/>
          <w:b/>
          <w:sz w:val="24"/>
          <w:szCs w:val="24"/>
        </w:rPr>
        <w:t xml:space="preserve"> </w:t>
      </w:r>
    </w:p>
    <w:p w14:paraId="6F59D88E" w14:textId="58DF98DD" w:rsidR="005C3A1E" w:rsidRPr="00791745" w:rsidRDefault="005C3A1E" w:rsidP="00295399">
      <w:pPr>
        <w:tabs>
          <w:tab w:val="left" w:pos="1134"/>
          <w:tab w:val="left" w:pos="1560"/>
        </w:tabs>
        <w:ind w:left="1560" w:hanging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1. </w:t>
      </w:r>
      <w:r w:rsidR="00975E87" w:rsidRPr="00791745">
        <w:rPr>
          <w:rFonts w:ascii="Calibri" w:hAnsi="Calibri" w:cs="Calibri"/>
          <w:sz w:val="22"/>
        </w:rPr>
        <w:t>Croeso</w:t>
      </w:r>
    </w:p>
    <w:p w14:paraId="05681804" w14:textId="0EC8519D" w:rsidR="005C3A1E" w:rsidRPr="00791745" w:rsidRDefault="0065093C" w:rsidP="005C3A1E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791745">
        <w:rPr>
          <w:rFonts w:ascii="Calibri" w:hAnsi="Calibri" w:cs="Calibri"/>
          <w:sz w:val="22"/>
        </w:rPr>
        <w:t>2</w:t>
      </w:r>
      <w:r w:rsidR="005C3A1E" w:rsidRPr="00791745">
        <w:rPr>
          <w:rFonts w:ascii="Calibri" w:hAnsi="Calibri" w:cs="Calibri"/>
          <w:sz w:val="22"/>
        </w:rPr>
        <w:t xml:space="preserve">. </w:t>
      </w:r>
      <w:r w:rsidR="00B01572" w:rsidRPr="00791745">
        <w:rPr>
          <w:rFonts w:ascii="Calibri" w:hAnsi="Calibri" w:cs="Calibri"/>
          <w:sz w:val="22"/>
        </w:rPr>
        <w:t xml:space="preserve">Cofnodion </w:t>
      </w:r>
      <w:r w:rsidR="0018145B" w:rsidRPr="00791745">
        <w:rPr>
          <w:rFonts w:ascii="Calibri" w:hAnsi="Calibri" w:cs="Calibri"/>
          <w:sz w:val="22"/>
        </w:rPr>
        <w:t xml:space="preserve">CCB </w:t>
      </w:r>
      <w:r w:rsidR="00217678" w:rsidRPr="00A7608E">
        <w:rPr>
          <w:rFonts w:ascii="Calibri" w:hAnsi="Calibri" w:cs="Calibri"/>
          <w:sz w:val="22"/>
        </w:rPr>
        <w:t>10</w:t>
      </w:r>
      <w:r w:rsidR="00A7608E" w:rsidRPr="00A7608E">
        <w:rPr>
          <w:rFonts w:ascii="Calibri" w:hAnsi="Calibri" w:cs="Calibri"/>
          <w:sz w:val="22"/>
        </w:rPr>
        <w:t>fed o Dachwedd</w:t>
      </w:r>
      <w:r w:rsidR="00217678" w:rsidRPr="00A7608E">
        <w:rPr>
          <w:rFonts w:ascii="Calibri" w:hAnsi="Calibri" w:cs="Calibri"/>
          <w:sz w:val="22"/>
        </w:rPr>
        <w:t xml:space="preserve"> </w:t>
      </w:r>
      <w:r w:rsidR="00217678" w:rsidRPr="00791745">
        <w:rPr>
          <w:rFonts w:ascii="Calibri" w:hAnsi="Calibri" w:cs="Calibri"/>
          <w:sz w:val="22"/>
        </w:rPr>
        <w:t>202</w:t>
      </w:r>
      <w:r w:rsidR="008D2A90">
        <w:rPr>
          <w:rFonts w:ascii="Calibri" w:hAnsi="Calibri" w:cs="Calibri"/>
          <w:sz w:val="22"/>
        </w:rPr>
        <w:t>2</w:t>
      </w:r>
      <w:r w:rsidR="00217678" w:rsidRPr="00791745">
        <w:rPr>
          <w:rFonts w:ascii="Calibri" w:hAnsi="Calibri" w:cs="Calibri"/>
          <w:sz w:val="22"/>
        </w:rPr>
        <w:t xml:space="preserve"> </w:t>
      </w:r>
      <w:r w:rsidR="005C3A1E" w:rsidRPr="00791745">
        <w:rPr>
          <w:rFonts w:ascii="Calibri" w:hAnsi="Calibri" w:cs="Calibri"/>
          <w:b/>
          <w:bCs/>
          <w:sz w:val="22"/>
        </w:rPr>
        <w:t>(</w:t>
      </w:r>
      <w:r w:rsidR="0018145B" w:rsidRPr="00791745">
        <w:rPr>
          <w:rFonts w:ascii="Calibri" w:hAnsi="Calibri" w:cs="Calibri"/>
          <w:b/>
          <w:bCs/>
          <w:sz w:val="22"/>
        </w:rPr>
        <w:t>amgaedig</w:t>
      </w:r>
      <w:r w:rsidR="005C3A1E" w:rsidRPr="00791745">
        <w:rPr>
          <w:rFonts w:ascii="Calibri" w:hAnsi="Calibri" w:cs="Calibri"/>
          <w:b/>
          <w:bCs/>
          <w:sz w:val="22"/>
        </w:rPr>
        <w:t xml:space="preserve"> 1)</w:t>
      </w:r>
    </w:p>
    <w:p w14:paraId="2B1FAF66" w14:textId="7FF08258" w:rsidR="001845BE" w:rsidRPr="00791745" w:rsidRDefault="0065093C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791745">
        <w:rPr>
          <w:rFonts w:ascii="Calibri" w:hAnsi="Calibri" w:cs="Calibri"/>
          <w:sz w:val="22"/>
        </w:rPr>
        <w:t>3</w:t>
      </w:r>
      <w:r w:rsidR="001845BE" w:rsidRPr="00791745">
        <w:rPr>
          <w:rFonts w:ascii="Calibri" w:hAnsi="Calibri" w:cs="Calibri"/>
          <w:sz w:val="22"/>
        </w:rPr>
        <w:t xml:space="preserve">. </w:t>
      </w:r>
      <w:r w:rsidR="00243DA5" w:rsidRPr="00791745">
        <w:rPr>
          <w:rFonts w:ascii="Calibri" w:hAnsi="Calibri" w:cs="Calibri"/>
          <w:sz w:val="22"/>
        </w:rPr>
        <w:t>Adroddiad Blynyddol Ymddiriedolwyr Comisiwn Elusen</w:t>
      </w:r>
      <w:r w:rsidR="001845BE" w:rsidRPr="00791745">
        <w:rPr>
          <w:rFonts w:ascii="Calibri" w:hAnsi="Calibri" w:cs="Calibri"/>
          <w:sz w:val="22"/>
        </w:rPr>
        <w:t xml:space="preserve"> </w:t>
      </w:r>
      <w:r w:rsidR="001845BE" w:rsidRPr="00791745">
        <w:rPr>
          <w:rFonts w:ascii="Calibri" w:hAnsi="Calibri" w:cs="Calibri"/>
          <w:b/>
          <w:bCs/>
          <w:sz w:val="22"/>
        </w:rPr>
        <w:t>(</w:t>
      </w:r>
      <w:r w:rsidR="00243DA5" w:rsidRPr="00791745">
        <w:rPr>
          <w:rFonts w:ascii="Calibri" w:hAnsi="Calibri" w:cs="Calibri"/>
          <w:b/>
          <w:bCs/>
          <w:sz w:val="22"/>
        </w:rPr>
        <w:t xml:space="preserve">amgaedig </w:t>
      </w:r>
      <w:r w:rsidR="001845BE" w:rsidRPr="00791745">
        <w:rPr>
          <w:rFonts w:ascii="Calibri" w:hAnsi="Calibri" w:cs="Calibri"/>
          <w:b/>
          <w:bCs/>
          <w:sz w:val="22"/>
        </w:rPr>
        <w:t>2)</w:t>
      </w:r>
    </w:p>
    <w:p w14:paraId="32F8C64E" w14:textId="5F9D6FFD" w:rsidR="0065093C" w:rsidRPr="00791745" w:rsidRDefault="0065093C" w:rsidP="00164F1A">
      <w:pPr>
        <w:tabs>
          <w:tab w:val="left" w:pos="1134"/>
          <w:tab w:val="left" w:pos="1276"/>
        </w:tabs>
        <w:spacing w:after="0"/>
        <w:ind w:left="1276"/>
        <w:rPr>
          <w:rFonts w:ascii="Calibri" w:eastAsia="Times New Roman" w:hAnsi="Calibri" w:cs="Calibri"/>
          <w:sz w:val="22"/>
          <w:lang w:eastAsia="en-GB"/>
        </w:rPr>
      </w:pPr>
      <w:r w:rsidRPr="00791745">
        <w:rPr>
          <w:rFonts w:ascii="Calibri" w:eastAsia="Times New Roman" w:hAnsi="Calibri" w:cs="Calibri"/>
          <w:sz w:val="22"/>
          <w:lang w:eastAsia="en-GB"/>
        </w:rPr>
        <w:t>Objects:</w:t>
      </w:r>
    </w:p>
    <w:p w14:paraId="109914EF" w14:textId="755C9307" w:rsidR="00164F1A" w:rsidRPr="00791745" w:rsidRDefault="001A28D9" w:rsidP="00164F1A">
      <w:pPr>
        <w:tabs>
          <w:tab w:val="left" w:pos="1134"/>
          <w:tab w:val="left" w:pos="1276"/>
        </w:tabs>
        <w:spacing w:after="0"/>
        <w:ind w:left="1276"/>
        <w:rPr>
          <w:rFonts w:ascii="Calibri" w:eastAsia="Times New Roman" w:hAnsi="Calibri" w:cs="Calibri"/>
          <w:sz w:val="22"/>
          <w:lang w:eastAsia="en-GB"/>
        </w:rPr>
      </w:pPr>
      <w:r w:rsidRPr="00791745">
        <w:rPr>
          <w:rFonts w:ascii="Calibri" w:eastAsia="Times New Roman" w:hAnsi="Calibri" w:cs="Calibri"/>
          <w:sz w:val="22"/>
          <w:lang w:eastAsia="en-GB"/>
        </w:rPr>
        <w:t>“Promoting responsible working sheepdog ownership, breeding and training”</w:t>
      </w:r>
      <w:r w:rsidR="00164F1A" w:rsidRPr="00791745">
        <w:rPr>
          <w:rFonts w:ascii="Calibri" w:eastAsia="Times New Roman" w:hAnsi="Calibri" w:cs="Calibri"/>
          <w:sz w:val="22"/>
          <w:lang w:eastAsia="en-GB"/>
        </w:rPr>
        <w:t xml:space="preserve"> </w:t>
      </w:r>
    </w:p>
    <w:p w14:paraId="44D77534" w14:textId="77777777" w:rsidR="00164F1A" w:rsidRPr="00E93BF7" w:rsidRDefault="001A28D9" w:rsidP="00164F1A">
      <w:pPr>
        <w:tabs>
          <w:tab w:val="left" w:pos="1134"/>
          <w:tab w:val="left" w:pos="1276"/>
        </w:tabs>
        <w:spacing w:after="0"/>
        <w:ind w:left="1276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>“Promoting matters pertaining to dog welfare in general”</w:t>
      </w:r>
    </w:p>
    <w:p w14:paraId="021B24FE" w14:textId="21B8AD27" w:rsidR="001A28D9" w:rsidRPr="00E93BF7" w:rsidRDefault="001A28D9" w:rsidP="00164F1A">
      <w:pPr>
        <w:tabs>
          <w:tab w:val="left" w:pos="1134"/>
          <w:tab w:val="left" w:pos="1276"/>
        </w:tabs>
        <w:ind w:left="1276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>“Improving the working standard of working sheepdogs by organising and promoting open and members only sheepdog trials”</w:t>
      </w:r>
    </w:p>
    <w:p w14:paraId="7998A4F5" w14:textId="6C9B008A" w:rsidR="001845BE" w:rsidRPr="00791745" w:rsidRDefault="0065093C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791745">
        <w:rPr>
          <w:rFonts w:ascii="Calibri" w:hAnsi="Calibri" w:cs="Calibri"/>
          <w:sz w:val="22"/>
        </w:rPr>
        <w:t>4</w:t>
      </w:r>
      <w:r w:rsidR="001845BE" w:rsidRPr="00791745">
        <w:rPr>
          <w:rFonts w:ascii="Calibri" w:hAnsi="Calibri" w:cs="Calibri"/>
          <w:sz w:val="22"/>
        </w:rPr>
        <w:t xml:space="preserve">. </w:t>
      </w:r>
      <w:r w:rsidR="00243DA5" w:rsidRPr="00791745">
        <w:rPr>
          <w:rFonts w:ascii="Calibri" w:hAnsi="Calibri" w:cs="Calibri"/>
          <w:sz w:val="22"/>
        </w:rPr>
        <w:t xml:space="preserve">Adroddiad Ariannol Blynyddol Ymddiriedolwyr Comisiwn Elusen </w:t>
      </w:r>
      <w:r w:rsidR="001845BE" w:rsidRPr="00791745">
        <w:rPr>
          <w:rFonts w:ascii="Calibri" w:hAnsi="Calibri" w:cs="Calibri"/>
          <w:b/>
          <w:bCs/>
          <w:sz w:val="22"/>
        </w:rPr>
        <w:t>(</w:t>
      </w:r>
      <w:r w:rsidR="00243DA5" w:rsidRPr="00791745">
        <w:rPr>
          <w:rFonts w:ascii="Calibri" w:hAnsi="Calibri" w:cs="Calibri"/>
          <w:b/>
          <w:bCs/>
          <w:sz w:val="22"/>
        </w:rPr>
        <w:t xml:space="preserve">amgaedig </w:t>
      </w:r>
      <w:r w:rsidRPr="00791745">
        <w:rPr>
          <w:rFonts w:ascii="Calibri" w:hAnsi="Calibri" w:cs="Calibri"/>
          <w:b/>
          <w:bCs/>
          <w:sz w:val="22"/>
        </w:rPr>
        <w:t>3</w:t>
      </w:r>
      <w:r w:rsidR="001845BE" w:rsidRPr="00791745">
        <w:rPr>
          <w:rFonts w:ascii="Calibri" w:hAnsi="Calibri" w:cs="Calibri"/>
          <w:b/>
          <w:bCs/>
          <w:sz w:val="22"/>
        </w:rPr>
        <w:t>)</w:t>
      </w:r>
    </w:p>
    <w:p w14:paraId="6FFD4117" w14:textId="3F130DCA" w:rsidR="001845BE" w:rsidRPr="00791745" w:rsidRDefault="0063755E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5</w:t>
      </w:r>
      <w:r w:rsidR="001A28D9" w:rsidRPr="00791745">
        <w:rPr>
          <w:rFonts w:ascii="Calibri" w:hAnsi="Calibri" w:cs="Calibri"/>
          <w:sz w:val="22"/>
        </w:rPr>
        <w:t>.</w:t>
      </w:r>
      <w:r w:rsidR="001845BE" w:rsidRPr="00791745">
        <w:rPr>
          <w:rFonts w:ascii="Calibri" w:hAnsi="Calibri" w:cs="Calibri"/>
          <w:sz w:val="22"/>
        </w:rPr>
        <w:t xml:space="preserve"> </w:t>
      </w:r>
      <w:r w:rsidR="00243DA5" w:rsidRPr="00791745">
        <w:rPr>
          <w:rFonts w:ascii="Calibri" w:hAnsi="Calibri" w:cs="Calibri"/>
          <w:sz w:val="22"/>
        </w:rPr>
        <w:t>Penodi Swyddogion</w:t>
      </w:r>
      <w:r w:rsidR="001845BE" w:rsidRPr="00791745">
        <w:rPr>
          <w:rFonts w:ascii="Calibri" w:hAnsi="Calibri" w:cs="Calibri"/>
          <w:sz w:val="22"/>
        </w:rPr>
        <w:t xml:space="preserve"> 202</w:t>
      </w:r>
      <w:r w:rsidR="00E917D4" w:rsidRPr="00791745">
        <w:rPr>
          <w:rFonts w:ascii="Calibri" w:hAnsi="Calibri" w:cs="Calibri"/>
          <w:sz w:val="22"/>
        </w:rPr>
        <w:t>4</w:t>
      </w:r>
    </w:p>
    <w:p w14:paraId="61B6F362" w14:textId="4258BA47" w:rsidR="001845BE" w:rsidRPr="00791745" w:rsidRDefault="001845BE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color w:val="FF0000"/>
          <w:sz w:val="22"/>
        </w:rPr>
      </w:pPr>
      <w:r w:rsidRPr="00791745">
        <w:rPr>
          <w:rFonts w:ascii="Calibri" w:hAnsi="Calibri" w:cs="Calibri"/>
          <w:sz w:val="22"/>
        </w:rPr>
        <w:t xml:space="preserve">a) </w:t>
      </w:r>
      <w:r w:rsidR="00243DA5" w:rsidRPr="00791745">
        <w:rPr>
          <w:rFonts w:ascii="Calibri" w:hAnsi="Calibri" w:cs="Calibri"/>
          <w:sz w:val="22"/>
        </w:rPr>
        <w:t>Llywydd</w:t>
      </w:r>
      <w:r w:rsidR="001A28D9" w:rsidRPr="00791745">
        <w:rPr>
          <w:rFonts w:ascii="Calibri" w:hAnsi="Calibri" w:cs="Calibri"/>
          <w:sz w:val="22"/>
        </w:rPr>
        <w:t xml:space="preserve"> – </w:t>
      </w:r>
      <w:r w:rsidR="00A06C6D">
        <w:rPr>
          <w:rFonts w:ascii="Calibri" w:hAnsi="Calibri" w:cs="Calibri"/>
          <w:sz w:val="22"/>
        </w:rPr>
        <w:t>enwebiad</w:t>
      </w:r>
    </w:p>
    <w:p w14:paraId="42A3E353" w14:textId="18521D4D" w:rsidR="001845BE" w:rsidRPr="00791745" w:rsidRDefault="001845BE" w:rsidP="001845BE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b) </w:t>
      </w:r>
      <w:r w:rsidR="006D0FF0" w:rsidRPr="00791745">
        <w:rPr>
          <w:rFonts w:ascii="Calibri" w:hAnsi="Calibri" w:cs="Calibri"/>
          <w:sz w:val="22"/>
        </w:rPr>
        <w:t xml:space="preserve">5 x </w:t>
      </w:r>
      <w:r w:rsidR="00243DA5" w:rsidRPr="00791745">
        <w:rPr>
          <w:rFonts w:ascii="Calibri" w:hAnsi="Calibri" w:cs="Calibri"/>
          <w:sz w:val="22"/>
        </w:rPr>
        <w:t>Ymddiriedolwyr</w:t>
      </w:r>
      <w:r w:rsidR="00C03585" w:rsidRPr="00791745">
        <w:rPr>
          <w:rFonts w:ascii="Calibri" w:hAnsi="Calibri" w:cs="Calibri"/>
          <w:sz w:val="22"/>
        </w:rPr>
        <w:t xml:space="preserve"> – A (1), C (1), F (2), Md (1)</w:t>
      </w:r>
    </w:p>
    <w:p w14:paraId="74F19453" w14:textId="26080008" w:rsidR="00C03585" w:rsidRPr="00791745" w:rsidRDefault="00C03585" w:rsidP="00C03585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c</w:t>
      </w:r>
      <w:r w:rsidR="001845BE" w:rsidRPr="00791745">
        <w:rPr>
          <w:rFonts w:ascii="Calibri" w:hAnsi="Calibri" w:cs="Calibri"/>
          <w:sz w:val="22"/>
        </w:rPr>
        <w:t xml:space="preserve">) </w:t>
      </w:r>
      <w:r w:rsidR="00243DA5" w:rsidRPr="00791745">
        <w:rPr>
          <w:rFonts w:ascii="Calibri" w:hAnsi="Calibri" w:cs="Calibri"/>
          <w:sz w:val="22"/>
        </w:rPr>
        <w:t>Ysgrifen</w:t>
      </w:r>
      <w:r w:rsidR="00AA7D53" w:rsidRPr="00791745">
        <w:rPr>
          <w:rFonts w:ascii="Calibri" w:hAnsi="Calibri" w:cs="Calibri"/>
          <w:sz w:val="22"/>
        </w:rPr>
        <w:t>n</w:t>
      </w:r>
      <w:r w:rsidR="00243DA5" w:rsidRPr="00791745">
        <w:rPr>
          <w:rFonts w:ascii="Calibri" w:hAnsi="Calibri" w:cs="Calibri"/>
          <w:sz w:val="22"/>
        </w:rPr>
        <w:t xml:space="preserve">ydd </w:t>
      </w:r>
      <w:r w:rsidR="001845BE" w:rsidRPr="00791745">
        <w:rPr>
          <w:rFonts w:ascii="Calibri" w:hAnsi="Calibri" w:cs="Calibri"/>
          <w:sz w:val="22"/>
        </w:rPr>
        <w:t xml:space="preserve">&amp; </w:t>
      </w:r>
      <w:r w:rsidR="00243DA5" w:rsidRPr="00791745">
        <w:rPr>
          <w:rFonts w:ascii="Calibri" w:hAnsi="Calibri" w:cs="Calibri"/>
          <w:sz w:val="22"/>
        </w:rPr>
        <w:t>Thrysorydd</w:t>
      </w:r>
      <w:r w:rsidR="005B51DD" w:rsidRPr="00791745">
        <w:rPr>
          <w:rFonts w:ascii="Calibri" w:hAnsi="Calibri" w:cs="Calibri"/>
          <w:sz w:val="22"/>
        </w:rPr>
        <w:t xml:space="preserve"> </w:t>
      </w:r>
      <w:r w:rsidR="00962135">
        <w:rPr>
          <w:rFonts w:ascii="Calibri" w:hAnsi="Calibri" w:cs="Calibri"/>
          <w:sz w:val="22"/>
        </w:rPr>
        <w:t>(</w:t>
      </w:r>
      <w:r w:rsidRPr="00791745">
        <w:rPr>
          <w:rFonts w:ascii="Calibri" w:hAnsi="Calibri" w:cs="Calibri"/>
          <w:sz w:val="22"/>
        </w:rPr>
        <w:t xml:space="preserve">2024 = 7 </w:t>
      </w:r>
      <w:r w:rsidR="00A7608E">
        <w:rPr>
          <w:rFonts w:ascii="Calibri" w:hAnsi="Calibri" w:cs="Calibri"/>
          <w:sz w:val="22"/>
        </w:rPr>
        <w:t>bl</w:t>
      </w:r>
      <w:r w:rsidR="00962135">
        <w:rPr>
          <w:rFonts w:ascii="Calibri" w:hAnsi="Calibri" w:cs="Calibri"/>
          <w:sz w:val="22"/>
        </w:rPr>
        <w:t>wyddyn)</w:t>
      </w:r>
    </w:p>
    <w:p w14:paraId="1A863CA3" w14:textId="78528B0D" w:rsidR="00AF11EE" w:rsidRPr="00791745" w:rsidRDefault="00C03585" w:rsidP="0042007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d</w:t>
      </w:r>
      <w:r w:rsidR="001219EA" w:rsidRPr="00791745">
        <w:rPr>
          <w:rFonts w:ascii="Calibri" w:hAnsi="Calibri" w:cs="Calibri"/>
          <w:sz w:val="22"/>
        </w:rPr>
        <w:t xml:space="preserve">) </w:t>
      </w:r>
      <w:r w:rsidR="00566F6A" w:rsidRPr="00791745">
        <w:rPr>
          <w:rFonts w:ascii="Calibri" w:hAnsi="Calibri" w:cs="Calibri"/>
          <w:sz w:val="22"/>
        </w:rPr>
        <w:t>C</w:t>
      </w:r>
      <w:r w:rsidR="00243DA5" w:rsidRPr="00791745">
        <w:rPr>
          <w:rFonts w:ascii="Calibri" w:hAnsi="Calibri" w:cs="Calibri"/>
          <w:sz w:val="22"/>
        </w:rPr>
        <w:t xml:space="preserve">adeirydd </w:t>
      </w:r>
      <w:r w:rsidR="0042007A" w:rsidRPr="00791745">
        <w:rPr>
          <w:rFonts w:ascii="Calibri" w:hAnsi="Calibri" w:cs="Calibri"/>
          <w:sz w:val="22"/>
        </w:rPr>
        <w:t>-</w:t>
      </w:r>
      <w:r w:rsidR="00391C40" w:rsidRPr="00791745">
        <w:rPr>
          <w:rFonts w:ascii="Calibri" w:hAnsi="Calibri" w:cs="Calibri"/>
          <w:sz w:val="22"/>
        </w:rPr>
        <w:t>Sir Ddinbych, Aled Owen</w:t>
      </w:r>
      <w:r w:rsidR="0042007A" w:rsidRPr="00791745">
        <w:rPr>
          <w:rFonts w:ascii="Calibri" w:hAnsi="Calibri" w:cs="Calibri"/>
          <w:sz w:val="22"/>
        </w:rPr>
        <w:t xml:space="preserve"> ac Is Lywydd &amp; Vice Chair, Flintshire </w:t>
      </w:r>
      <w:r w:rsidR="00BC7875">
        <w:rPr>
          <w:rFonts w:ascii="Calibri" w:hAnsi="Calibri" w:cs="Calibri"/>
          <w:sz w:val="22"/>
        </w:rPr>
        <w:t xml:space="preserve">or </w:t>
      </w:r>
      <w:r w:rsidR="0042007A" w:rsidRPr="00791745">
        <w:rPr>
          <w:rFonts w:ascii="Calibri" w:hAnsi="Calibri" w:cs="Calibri"/>
          <w:sz w:val="22"/>
        </w:rPr>
        <w:t>Em Jennings Meirionnydd</w:t>
      </w:r>
    </w:p>
    <w:p w14:paraId="2272CF2A" w14:textId="2C5FFACA" w:rsidR="00AF11EE" w:rsidRPr="00791745" w:rsidRDefault="00AF11EE" w:rsidP="0042007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e) Newidiadau panel Beirniaid</w:t>
      </w:r>
    </w:p>
    <w:p w14:paraId="64854E72" w14:textId="1FDAC3B0" w:rsidR="0063755E" w:rsidRPr="00EB6F82" w:rsidRDefault="0063755E" w:rsidP="0063755E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color w:val="FF0000"/>
          <w:sz w:val="22"/>
        </w:rPr>
      </w:pPr>
      <w:r w:rsidRPr="00791745">
        <w:rPr>
          <w:rFonts w:ascii="Calibri" w:hAnsi="Calibri" w:cs="Calibri"/>
          <w:sz w:val="22"/>
        </w:rPr>
        <w:t>6.</w:t>
      </w:r>
      <w:r w:rsidR="00CC2E2C">
        <w:rPr>
          <w:rFonts w:ascii="Calibri" w:hAnsi="Calibri" w:cs="Calibri"/>
          <w:sz w:val="22"/>
        </w:rPr>
        <w:t xml:space="preserve">  Addun</w:t>
      </w:r>
      <w:r w:rsidR="004D2784">
        <w:rPr>
          <w:rFonts w:ascii="Calibri" w:hAnsi="Calibri" w:cs="Calibri"/>
          <w:sz w:val="22"/>
        </w:rPr>
        <w:t>edau</w:t>
      </w:r>
    </w:p>
    <w:p w14:paraId="52740F29" w14:textId="2DC43A39" w:rsidR="004D28FF" w:rsidRPr="00791745" w:rsidRDefault="004D28FF" w:rsidP="004D28FF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a) </w:t>
      </w:r>
      <w:r w:rsidR="00C66103" w:rsidRPr="00791745">
        <w:rPr>
          <w:rFonts w:ascii="Calibri" w:hAnsi="Calibri" w:cs="Calibri"/>
          <w:sz w:val="22"/>
        </w:rPr>
        <w:t xml:space="preserve">Additional Society rules for trials: </w:t>
      </w:r>
      <w:r w:rsidRPr="00791745">
        <w:rPr>
          <w:rFonts w:ascii="Calibri" w:hAnsi="Calibri" w:cs="Calibri"/>
          <w:sz w:val="22"/>
        </w:rPr>
        <w:t>Proposed by Trustees</w:t>
      </w:r>
    </w:p>
    <w:p w14:paraId="44F64D2B" w14:textId="77777777" w:rsidR="00C66103" w:rsidRPr="00791745" w:rsidRDefault="00C66103" w:rsidP="004D28FF">
      <w:pPr>
        <w:ind w:firstLine="284"/>
        <w:rPr>
          <w:rFonts w:ascii="Calibri" w:hAnsi="Calibri" w:cs="Calibri"/>
          <w:sz w:val="22"/>
        </w:rPr>
      </w:pPr>
      <w:bookmarkStart w:id="0" w:name="_Hlk119163336"/>
      <w:r w:rsidRPr="00791745">
        <w:rPr>
          <w:rFonts w:ascii="Calibri" w:hAnsi="Calibri" w:cs="Calibri"/>
          <w:sz w:val="22"/>
        </w:rPr>
        <w:t>“No sheep are to be run twice at the Society Championships double fetch final or the Nursery final”</w:t>
      </w:r>
    </w:p>
    <w:bookmarkEnd w:id="0"/>
    <w:p w14:paraId="2E2AA981" w14:textId="77777777" w:rsidR="004D28FF" w:rsidRPr="00791745" w:rsidRDefault="004D28FF" w:rsidP="004D28FF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 xml:space="preserve">b) </w:t>
      </w:r>
      <w:r w:rsidR="00C66103" w:rsidRPr="00791745">
        <w:rPr>
          <w:rFonts w:ascii="Calibri" w:hAnsi="Calibri" w:cs="Calibri"/>
          <w:sz w:val="22"/>
        </w:rPr>
        <w:t xml:space="preserve">Additional Nursery rule: </w:t>
      </w:r>
      <w:r w:rsidRPr="00791745">
        <w:rPr>
          <w:rFonts w:ascii="Calibri" w:hAnsi="Calibri" w:cs="Calibri"/>
          <w:sz w:val="22"/>
        </w:rPr>
        <w:t>Proposed by Trustees</w:t>
      </w:r>
    </w:p>
    <w:p w14:paraId="7BE385FE" w14:textId="483BA4D4" w:rsidR="00C66103" w:rsidRPr="00791745" w:rsidRDefault="00304A44" w:rsidP="00D20048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“</w:t>
      </w:r>
      <w:r w:rsidR="00C66103" w:rsidRPr="00791745">
        <w:rPr>
          <w:rFonts w:ascii="Calibri" w:hAnsi="Calibri" w:cs="Calibri"/>
          <w:sz w:val="22"/>
        </w:rPr>
        <w:t xml:space="preserve">Handlers can </w:t>
      </w:r>
      <w:r w:rsidR="00C66103" w:rsidRPr="00D20048">
        <w:rPr>
          <w:rFonts w:ascii="Calibri" w:hAnsi="Calibri" w:cs="Calibri"/>
          <w:sz w:val="22"/>
        </w:rPr>
        <w:t xml:space="preserve">only qualify two (2) dogs for the nursery final. The first two (2) to qualify go into the final. Other dogs can be run </w:t>
      </w:r>
      <w:r w:rsidR="00D20048" w:rsidRPr="00D20048">
        <w:rPr>
          <w:rFonts w:ascii="Calibri" w:hAnsi="Calibri" w:cs="Calibri"/>
          <w:sz w:val="22"/>
        </w:rPr>
        <w:t xml:space="preserve">in Heats </w:t>
      </w:r>
      <w:r w:rsidR="00C66103" w:rsidRPr="00D20048">
        <w:rPr>
          <w:sz w:val="22"/>
        </w:rPr>
        <w:t>but</w:t>
      </w:r>
      <w:r w:rsidR="00C66103" w:rsidRPr="00D20048">
        <w:rPr>
          <w:rFonts w:ascii="Calibri" w:hAnsi="Calibri" w:cs="Calibri"/>
          <w:sz w:val="22"/>
        </w:rPr>
        <w:t xml:space="preserve"> will be ineligible</w:t>
      </w:r>
      <w:r w:rsidR="00C66103" w:rsidRPr="00791745">
        <w:rPr>
          <w:rFonts w:ascii="Calibri" w:hAnsi="Calibri" w:cs="Calibri"/>
          <w:sz w:val="22"/>
        </w:rPr>
        <w:t xml:space="preserve"> for the final</w:t>
      </w:r>
      <w:r>
        <w:rPr>
          <w:rFonts w:ascii="Calibri" w:hAnsi="Calibri" w:cs="Calibri"/>
          <w:sz w:val="22"/>
        </w:rPr>
        <w:t>”</w:t>
      </w:r>
      <w:r w:rsidR="00C66103" w:rsidRPr="00791745">
        <w:rPr>
          <w:rFonts w:ascii="Calibri" w:hAnsi="Calibri" w:cs="Calibri"/>
          <w:sz w:val="22"/>
        </w:rPr>
        <w:t xml:space="preserve">. </w:t>
      </w:r>
    </w:p>
    <w:p w14:paraId="1DB83237" w14:textId="3E175C43" w:rsidR="009B6036" w:rsidRDefault="000F6193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7.</w:t>
      </w:r>
      <w:r w:rsidR="00880323">
        <w:rPr>
          <w:rFonts w:ascii="Calibri" w:hAnsi="Calibri" w:cs="Calibri"/>
          <w:b/>
          <w:bCs/>
          <w:sz w:val="24"/>
          <w:szCs w:val="24"/>
        </w:rPr>
        <w:t xml:space="preserve">30 </w:t>
      </w:r>
      <w:r w:rsidR="0039077B">
        <w:rPr>
          <w:rFonts w:ascii="Calibri" w:hAnsi="Calibri" w:cs="Calibri"/>
          <w:b/>
          <w:bCs/>
          <w:sz w:val="24"/>
          <w:szCs w:val="24"/>
        </w:rPr>
        <w:t>pm</w:t>
      </w:r>
    </w:p>
    <w:p w14:paraId="52DD9D56" w14:textId="649CDA1F" w:rsidR="00EB6F76" w:rsidRPr="0039077B" w:rsidRDefault="00EB6F76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color w:val="FF0000"/>
          <w:sz w:val="22"/>
        </w:rPr>
      </w:pPr>
      <w:r w:rsidRPr="009B6036">
        <w:rPr>
          <w:rFonts w:ascii="Calibri" w:hAnsi="Calibri" w:cs="Calibri"/>
          <w:b/>
          <w:bCs/>
          <w:sz w:val="24"/>
          <w:szCs w:val="24"/>
        </w:rPr>
        <w:t>CINIO</w:t>
      </w:r>
      <w:r w:rsidR="00B46E59">
        <w:rPr>
          <w:rFonts w:ascii="Calibri" w:hAnsi="Calibri" w:cs="Calibri"/>
          <w:b/>
          <w:bCs/>
          <w:sz w:val="24"/>
          <w:szCs w:val="24"/>
        </w:rPr>
        <w:t xml:space="preserve"> BAR</w:t>
      </w:r>
      <w:r w:rsidR="005147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B603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194B137" w14:textId="213B5101" w:rsidR="00EB6F76" w:rsidRPr="0039077B" w:rsidRDefault="0039077B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 w:rsidRPr="0039077B">
        <w:rPr>
          <w:rFonts w:ascii="Calibri" w:hAnsi="Calibri" w:cs="Calibri"/>
          <w:b/>
          <w:bCs/>
          <w:sz w:val="24"/>
          <w:szCs w:val="24"/>
        </w:rPr>
        <w:t>8.00</w:t>
      </w:r>
      <w:r w:rsidR="0088032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pm</w:t>
      </w:r>
    </w:p>
    <w:p w14:paraId="505F7753" w14:textId="4FD6BDD7" w:rsidR="00EB6F76" w:rsidRPr="006B06C4" w:rsidRDefault="00EB6F76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 w:rsidRPr="006B06C4">
        <w:rPr>
          <w:rFonts w:ascii="Calibri" w:hAnsi="Calibri" w:cs="Calibri"/>
          <w:b/>
          <w:bCs/>
          <w:sz w:val="24"/>
          <w:szCs w:val="24"/>
        </w:rPr>
        <w:t>CLINIC</w:t>
      </w:r>
      <w:r w:rsidR="006B06C4" w:rsidRPr="006B06C4">
        <w:rPr>
          <w:rFonts w:ascii="Calibri" w:hAnsi="Calibri" w:cs="Calibri"/>
          <w:b/>
          <w:bCs/>
          <w:sz w:val="24"/>
          <w:szCs w:val="24"/>
        </w:rPr>
        <w:t xml:space="preserve"> BARNU</w:t>
      </w:r>
      <w:r w:rsidRPr="006B06C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9719E04" w14:textId="2DA44B8C" w:rsidR="00EB6F76" w:rsidRPr="00B70F7F" w:rsidRDefault="00EB6F76" w:rsidP="00EB6F76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B70F7F">
        <w:rPr>
          <w:rFonts w:ascii="Calibri" w:hAnsi="Calibri" w:cs="Calibri"/>
          <w:sz w:val="22"/>
        </w:rPr>
        <w:t xml:space="preserve">3 </w:t>
      </w:r>
      <w:r w:rsidR="006B06C4" w:rsidRPr="00B70F7F">
        <w:rPr>
          <w:rFonts w:ascii="Calibri" w:hAnsi="Calibri" w:cs="Calibri"/>
          <w:sz w:val="22"/>
        </w:rPr>
        <w:t>rhediad</w:t>
      </w:r>
      <w:r w:rsidR="00B70F7F" w:rsidRPr="00B70F7F">
        <w:rPr>
          <w:rFonts w:ascii="Calibri" w:hAnsi="Calibri" w:cs="Calibri"/>
          <w:sz w:val="22"/>
        </w:rPr>
        <w:t xml:space="preserve"> </w:t>
      </w:r>
      <w:r w:rsidR="006B06C4" w:rsidRPr="00B70F7F">
        <w:rPr>
          <w:rFonts w:ascii="Calibri" w:hAnsi="Calibri" w:cs="Calibri"/>
          <w:sz w:val="22"/>
        </w:rPr>
        <w:t>i wylio</w:t>
      </w:r>
      <w:r w:rsidR="00356518" w:rsidRPr="00B70F7F">
        <w:rPr>
          <w:rFonts w:ascii="Calibri" w:hAnsi="Calibri" w:cs="Calibri"/>
          <w:sz w:val="22"/>
        </w:rPr>
        <w:t xml:space="preserve"> – trafodaeth am y pwntiau a gollwyd</w:t>
      </w:r>
      <w:r w:rsidRPr="00B70F7F">
        <w:rPr>
          <w:rFonts w:ascii="Calibri" w:hAnsi="Calibri" w:cs="Calibri"/>
          <w:sz w:val="22"/>
        </w:rPr>
        <w:t xml:space="preserve"> </w:t>
      </w:r>
    </w:p>
    <w:p w14:paraId="49F21196" w14:textId="77777777" w:rsidR="0070513C" w:rsidRDefault="0070513C" w:rsidP="008B06E5">
      <w:pPr>
        <w:jc w:val="center"/>
        <w:rPr>
          <w:rFonts w:ascii="Calibri" w:hAnsi="Calibri" w:cs="Calibri"/>
          <w:b/>
          <w:sz w:val="24"/>
          <w:szCs w:val="24"/>
        </w:rPr>
      </w:pPr>
    </w:p>
    <w:p w14:paraId="51A8FEDD" w14:textId="45F45873" w:rsidR="00BA0A65" w:rsidRPr="008B06E5" w:rsidRDefault="003A09AE" w:rsidP="008B06E5">
      <w:pPr>
        <w:jc w:val="center"/>
        <w:rPr>
          <w:rFonts w:ascii="Calibri" w:hAnsi="Calibri" w:cs="Calibri"/>
          <w:b/>
          <w:sz w:val="24"/>
          <w:szCs w:val="24"/>
        </w:rPr>
      </w:pPr>
      <w:r w:rsidRPr="008B06E5">
        <w:rPr>
          <w:rFonts w:ascii="Calibri" w:hAnsi="Calibri" w:cs="Calibri"/>
          <w:b/>
          <w:sz w:val="24"/>
          <w:szCs w:val="24"/>
        </w:rPr>
        <w:lastRenderedPageBreak/>
        <w:t>NO</w:t>
      </w:r>
      <w:r w:rsidR="00BA0A65" w:rsidRPr="008B06E5">
        <w:rPr>
          <w:rFonts w:ascii="Calibri" w:hAnsi="Calibri" w:cs="Calibri"/>
          <w:b/>
          <w:sz w:val="24"/>
          <w:szCs w:val="24"/>
        </w:rPr>
        <w:t>RTH WALES SHEEP DOG SOCIETY</w:t>
      </w:r>
    </w:p>
    <w:p w14:paraId="5B4634D5" w14:textId="465B5953" w:rsidR="00BA0A65" w:rsidRPr="008B06E5" w:rsidRDefault="00BA0A65" w:rsidP="008B06E5">
      <w:pPr>
        <w:jc w:val="center"/>
        <w:rPr>
          <w:rFonts w:ascii="Calibri" w:hAnsi="Calibri" w:cs="Calibri"/>
          <w:b/>
          <w:sz w:val="24"/>
          <w:szCs w:val="24"/>
        </w:rPr>
      </w:pPr>
      <w:r w:rsidRPr="008B06E5">
        <w:rPr>
          <w:rFonts w:ascii="Calibri" w:hAnsi="Calibri" w:cs="Calibri"/>
          <w:b/>
          <w:sz w:val="24"/>
          <w:szCs w:val="24"/>
        </w:rPr>
        <w:t>A</w:t>
      </w:r>
      <w:r w:rsidR="0024073C" w:rsidRPr="008B06E5">
        <w:rPr>
          <w:rFonts w:ascii="Calibri" w:hAnsi="Calibri" w:cs="Calibri"/>
          <w:b/>
          <w:sz w:val="24"/>
          <w:szCs w:val="24"/>
        </w:rPr>
        <w:t>NNUAL GENERAL MEETING</w:t>
      </w:r>
    </w:p>
    <w:p w14:paraId="2F65B356" w14:textId="397EACC7" w:rsidR="00BA0A65" w:rsidRPr="008B06E5" w:rsidRDefault="008A11F3" w:rsidP="008B06E5">
      <w:pPr>
        <w:jc w:val="center"/>
        <w:rPr>
          <w:rFonts w:ascii="Calibri" w:hAnsi="Calibri" w:cs="Calibri"/>
          <w:b/>
          <w:sz w:val="24"/>
          <w:szCs w:val="24"/>
        </w:rPr>
      </w:pPr>
      <w:r w:rsidRPr="008B06E5">
        <w:rPr>
          <w:rFonts w:ascii="Calibri" w:hAnsi="Calibri" w:cs="Calibri"/>
          <w:b/>
          <w:sz w:val="24"/>
          <w:szCs w:val="24"/>
        </w:rPr>
        <w:t>T</w:t>
      </w:r>
      <w:r w:rsidR="00CB14AA" w:rsidRPr="008B06E5">
        <w:rPr>
          <w:rFonts w:ascii="Calibri" w:hAnsi="Calibri" w:cs="Calibri"/>
          <w:b/>
          <w:sz w:val="24"/>
          <w:szCs w:val="24"/>
        </w:rPr>
        <w:t>HURSDAY</w:t>
      </w:r>
      <w:r w:rsidR="003054F5" w:rsidRPr="008B06E5">
        <w:rPr>
          <w:rFonts w:ascii="Calibri" w:hAnsi="Calibri" w:cs="Calibri"/>
          <w:b/>
          <w:sz w:val="24"/>
          <w:szCs w:val="24"/>
        </w:rPr>
        <w:t xml:space="preserve"> 1</w:t>
      </w:r>
      <w:r w:rsidR="006C7ACC" w:rsidRPr="008B06E5">
        <w:rPr>
          <w:rFonts w:ascii="Calibri" w:hAnsi="Calibri" w:cs="Calibri"/>
          <w:b/>
          <w:sz w:val="24"/>
          <w:szCs w:val="24"/>
        </w:rPr>
        <w:t>6</w:t>
      </w:r>
      <w:r w:rsidR="003054F5" w:rsidRPr="008B06E5">
        <w:rPr>
          <w:rFonts w:ascii="Calibri" w:hAnsi="Calibri" w:cs="Calibri"/>
          <w:b/>
          <w:sz w:val="24"/>
          <w:szCs w:val="24"/>
        </w:rPr>
        <w:t>th NOVEMBER 2</w:t>
      </w:r>
      <w:r w:rsidR="00E94B08" w:rsidRPr="008B06E5">
        <w:rPr>
          <w:rFonts w:ascii="Calibri" w:hAnsi="Calibri" w:cs="Calibri"/>
          <w:b/>
          <w:sz w:val="24"/>
          <w:szCs w:val="24"/>
        </w:rPr>
        <w:t>02</w:t>
      </w:r>
      <w:r w:rsidR="00AC31E7" w:rsidRPr="008B06E5">
        <w:rPr>
          <w:rFonts w:ascii="Calibri" w:hAnsi="Calibri" w:cs="Calibri"/>
          <w:b/>
          <w:sz w:val="24"/>
          <w:szCs w:val="24"/>
        </w:rPr>
        <w:t>3</w:t>
      </w:r>
      <w:r w:rsidR="00E94B08" w:rsidRPr="008B06E5">
        <w:rPr>
          <w:rFonts w:ascii="Calibri" w:hAnsi="Calibri" w:cs="Calibri"/>
          <w:b/>
          <w:sz w:val="24"/>
          <w:szCs w:val="24"/>
        </w:rPr>
        <w:t xml:space="preserve"> </w:t>
      </w:r>
      <w:r w:rsidR="00CB14AA" w:rsidRPr="008B06E5">
        <w:rPr>
          <w:rFonts w:ascii="Calibri" w:hAnsi="Calibri" w:cs="Calibri"/>
          <w:b/>
          <w:sz w:val="24"/>
          <w:szCs w:val="24"/>
        </w:rPr>
        <w:t xml:space="preserve">AT </w:t>
      </w:r>
      <w:r w:rsidR="00732856" w:rsidRPr="008B06E5">
        <w:rPr>
          <w:rFonts w:ascii="Calibri" w:hAnsi="Calibri" w:cs="Calibri"/>
          <w:b/>
          <w:sz w:val="24"/>
          <w:szCs w:val="24"/>
        </w:rPr>
        <w:t>6.30</w:t>
      </w:r>
      <w:r w:rsidR="00BA0A65" w:rsidRPr="008B06E5">
        <w:rPr>
          <w:rFonts w:ascii="Calibri" w:hAnsi="Calibri" w:cs="Calibri"/>
          <w:b/>
          <w:sz w:val="24"/>
          <w:szCs w:val="24"/>
        </w:rPr>
        <w:t xml:space="preserve"> pm</w:t>
      </w:r>
    </w:p>
    <w:p w14:paraId="68447713" w14:textId="4BB73026" w:rsidR="00F320DE" w:rsidRPr="008B06E5" w:rsidRDefault="00F320DE" w:rsidP="008B06E5">
      <w:pPr>
        <w:jc w:val="center"/>
        <w:rPr>
          <w:rFonts w:ascii="Calibri" w:hAnsi="Calibri" w:cs="Calibri"/>
          <w:b/>
          <w:sz w:val="24"/>
          <w:szCs w:val="24"/>
        </w:rPr>
      </w:pPr>
      <w:r w:rsidRPr="008B06E5">
        <w:rPr>
          <w:rFonts w:ascii="Calibri" w:hAnsi="Calibri" w:cs="Calibri"/>
          <w:b/>
          <w:sz w:val="24"/>
          <w:szCs w:val="24"/>
        </w:rPr>
        <w:t>THE GOAT INN CORWEN</w:t>
      </w:r>
      <w:r w:rsidR="00F115C9" w:rsidRPr="008B06E5">
        <w:rPr>
          <w:rFonts w:ascii="Calibri" w:hAnsi="Calibri" w:cs="Calibri"/>
          <w:b/>
          <w:sz w:val="24"/>
          <w:szCs w:val="24"/>
        </w:rPr>
        <w:t xml:space="preserve"> LL21 0NR</w:t>
      </w:r>
    </w:p>
    <w:p w14:paraId="236A7007" w14:textId="5DFAE121" w:rsidR="00B260BD" w:rsidRPr="00B260BD" w:rsidRDefault="00B260BD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B260BD">
        <w:rPr>
          <w:rFonts w:ascii="Calibri" w:hAnsi="Calibri" w:cs="Calibri"/>
          <w:b/>
          <w:bCs/>
          <w:sz w:val="22"/>
        </w:rPr>
        <w:t>6.30</w:t>
      </w:r>
      <w:r w:rsidR="0039077B">
        <w:rPr>
          <w:rFonts w:ascii="Calibri" w:hAnsi="Calibri" w:cs="Calibri"/>
          <w:b/>
          <w:bCs/>
          <w:sz w:val="22"/>
        </w:rPr>
        <w:t xml:space="preserve"> pm</w:t>
      </w:r>
      <w:r w:rsidRPr="00B260BD">
        <w:rPr>
          <w:rFonts w:ascii="Calibri" w:hAnsi="Calibri" w:cs="Calibri"/>
          <w:b/>
          <w:bCs/>
          <w:sz w:val="22"/>
        </w:rPr>
        <w:t xml:space="preserve"> </w:t>
      </w:r>
    </w:p>
    <w:p w14:paraId="3B3A903B" w14:textId="2445C384" w:rsidR="00BA0A65" w:rsidRPr="008B06E5" w:rsidRDefault="00683F23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 xml:space="preserve">1. </w:t>
      </w:r>
      <w:r w:rsidR="00BA0A65" w:rsidRPr="008B06E5">
        <w:rPr>
          <w:rFonts w:ascii="Calibri" w:hAnsi="Calibri" w:cs="Calibri"/>
          <w:sz w:val="22"/>
        </w:rPr>
        <w:t>Welcome</w:t>
      </w:r>
    </w:p>
    <w:p w14:paraId="79369F59" w14:textId="139FD289" w:rsidR="00BA0A65" w:rsidRPr="008B06E5" w:rsidRDefault="00D16F3E" w:rsidP="00E240B5">
      <w:pPr>
        <w:tabs>
          <w:tab w:val="left" w:pos="1134"/>
          <w:tab w:val="left" w:pos="1276"/>
        </w:tabs>
        <w:ind w:left="1276"/>
        <w:rPr>
          <w:rFonts w:cs="Calibri"/>
          <w:color w:val="FF0000"/>
          <w:sz w:val="22"/>
        </w:rPr>
      </w:pPr>
      <w:r w:rsidRPr="008B06E5">
        <w:rPr>
          <w:rFonts w:ascii="Calibri" w:hAnsi="Calibri" w:cs="Calibri"/>
          <w:sz w:val="22"/>
        </w:rPr>
        <w:t>2</w:t>
      </w:r>
      <w:r w:rsidR="008E3AFB" w:rsidRPr="008B06E5">
        <w:rPr>
          <w:rFonts w:ascii="Calibri" w:hAnsi="Calibri" w:cs="Calibri"/>
          <w:sz w:val="22"/>
        </w:rPr>
        <w:t xml:space="preserve">. </w:t>
      </w:r>
      <w:r w:rsidR="00DB13A0" w:rsidRPr="008B06E5">
        <w:rPr>
          <w:rFonts w:ascii="Calibri" w:hAnsi="Calibri" w:cs="Calibri"/>
          <w:sz w:val="22"/>
        </w:rPr>
        <w:t>Minutes</w:t>
      </w:r>
      <w:r w:rsidR="008E3AFB" w:rsidRPr="008B06E5">
        <w:rPr>
          <w:rFonts w:ascii="Calibri" w:hAnsi="Calibri" w:cs="Calibri"/>
          <w:sz w:val="22"/>
        </w:rPr>
        <w:t xml:space="preserve"> </w:t>
      </w:r>
      <w:r w:rsidR="00BA0A65" w:rsidRPr="008B06E5">
        <w:rPr>
          <w:rFonts w:ascii="Calibri" w:hAnsi="Calibri" w:cs="Calibri"/>
          <w:sz w:val="22"/>
        </w:rPr>
        <w:t>of AGM</w:t>
      </w:r>
      <w:r w:rsidR="00CF652A" w:rsidRPr="008B06E5">
        <w:rPr>
          <w:rFonts w:ascii="Calibri" w:hAnsi="Calibri" w:cs="Calibri"/>
          <w:sz w:val="22"/>
        </w:rPr>
        <w:t xml:space="preserve"> </w:t>
      </w:r>
      <w:r w:rsidR="0035445D" w:rsidRPr="008B06E5">
        <w:rPr>
          <w:rFonts w:ascii="Calibri" w:hAnsi="Calibri" w:cs="Calibri"/>
          <w:sz w:val="22"/>
        </w:rPr>
        <w:t>10</w:t>
      </w:r>
      <w:r w:rsidR="0035445D" w:rsidRPr="008B06E5">
        <w:rPr>
          <w:rFonts w:ascii="Calibri" w:hAnsi="Calibri" w:cs="Calibri"/>
          <w:sz w:val="22"/>
          <w:vertAlign w:val="superscript"/>
        </w:rPr>
        <w:t>th</w:t>
      </w:r>
      <w:r w:rsidR="0035445D" w:rsidRPr="008B06E5">
        <w:rPr>
          <w:rFonts w:ascii="Calibri" w:hAnsi="Calibri" w:cs="Calibri"/>
          <w:sz w:val="22"/>
        </w:rPr>
        <w:t xml:space="preserve"> November 2022 </w:t>
      </w:r>
      <w:r w:rsidR="00CF652A" w:rsidRPr="008B06E5">
        <w:rPr>
          <w:rFonts w:ascii="Calibri" w:hAnsi="Calibri" w:cs="Calibri"/>
          <w:b/>
          <w:bCs/>
          <w:sz w:val="22"/>
        </w:rPr>
        <w:t>(enclosure 1)</w:t>
      </w:r>
      <w:r w:rsidR="00982695" w:rsidRPr="008B06E5">
        <w:rPr>
          <w:rFonts w:ascii="Calibri" w:hAnsi="Calibri" w:cs="Calibri"/>
          <w:b/>
          <w:bCs/>
          <w:sz w:val="22"/>
        </w:rPr>
        <w:t xml:space="preserve"> </w:t>
      </w:r>
    </w:p>
    <w:p w14:paraId="73A5FDDD" w14:textId="705E1690" w:rsidR="006918C2" w:rsidRPr="008B06E5" w:rsidRDefault="00D16F3E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8B06E5">
        <w:rPr>
          <w:rFonts w:ascii="Calibri" w:hAnsi="Calibri" w:cs="Calibri"/>
          <w:sz w:val="22"/>
        </w:rPr>
        <w:t>3</w:t>
      </w:r>
      <w:r w:rsidR="008E3AFB" w:rsidRPr="008B06E5">
        <w:rPr>
          <w:rFonts w:ascii="Calibri" w:hAnsi="Calibri" w:cs="Calibri"/>
          <w:sz w:val="22"/>
        </w:rPr>
        <w:t xml:space="preserve">. </w:t>
      </w:r>
      <w:r w:rsidR="00601BA6" w:rsidRPr="008B06E5">
        <w:rPr>
          <w:rFonts w:ascii="Calibri" w:hAnsi="Calibri" w:cs="Calibri"/>
          <w:sz w:val="22"/>
        </w:rPr>
        <w:t xml:space="preserve">Trustees </w:t>
      </w:r>
      <w:r w:rsidR="00A92D4A" w:rsidRPr="008B06E5">
        <w:rPr>
          <w:rFonts w:ascii="Calibri" w:hAnsi="Calibri" w:cs="Calibri"/>
          <w:sz w:val="22"/>
        </w:rPr>
        <w:t xml:space="preserve">Charity Commission </w:t>
      </w:r>
      <w:r w:rsidR="00601BA6" w:rsidRPr="008B06E5">
        <w:rPr>
          <w:rFonts w:ascii="Calibri" w:hAnsi="Calibri" w:cs="Calibri"/>
          <w:sz w:val="22"/>
        </w:rPr>
        <w:t>A</w:t>
      </w:r>
      <w:r w:rsidR="00817044" w:rsidRPr="008B06E5">
        <w:rPr>
          <w:rFonts w:ascii="Calibri" w:hAnsi="Calibri" w:cs="Calibri"/>
          <w:sz w:val="22"/>
        </w:rPr>
        <w:t>nnual</w:t>
      </w:r>
      <w:r w:rsidR="00BA0A65" w:rsidRPr="008B06E5">
        <w:rPr>
          <w:rFonts w:ascii="Calibri" w:hAnsi="Calibri" w:cs="Calibri"/>
          <w:sz w:val="22"/>
        </w:rPr>
        <w:t xml:space="preserve"> </w:t>
      </w:r>
      <w:r w:rsidR="00C026E6" w:rsidRPr="008B06E5">
        <w:rPr>
          <w:rFonts w:ascii="Calibri" w:hAnsi="Calibri" w:cs="Calibri"/>
          <w:sz w:val="22"/>
        </w:rPr>
        <w:t>R</w:t>
      </w:r>
      <w:r w:rsidR="00BA0A65" w:rsidRPr="008B06E5">
        <w:rPr>
          <w:rFonts w:ascii="Calibri" w:hAnsi="Calibri" w:cs="Calibri"/>
          <w:sz w:val="22"/>
        </w:rPr>
        <w:t>eport</w:t>
      </w:r>
      <w:r w:rsidR="00AF2071" w:rsidRPr="008B06E5">
        <w:rPr>
          <w:rFonts w:ascii="Calibri" w:hAnsi="Calibri" w:cs="Calibri"/>
          <w:sz w:val="22"/>
        </w:rPr>
        <w:t xml:space="preserve"> </w:t>
      </w:r>
      <w:r w:rsidR="000C73A2" w:rsidRPr="008B06E5">
        <w:rPr>
          <w:rFonts w:ascii="Calibri" w:hAnsi="Calibri" w:cs="Calibri"/>
          <w:b/>
          <w:bCs/>
          <w:sz w:val="22"/>
        </w:rPr>
        <w:t>(enclosure 2)</w:t>
      </w:r>
      <w:r w:rsidR="00274185" w:rsidRPr="008B06E5">
        <w:rPr>
          <w:rFonts w:ascii="Calibri" w:hAnsi="Calibri" w:cs="Calibri"/>
          <w:b/>
          <w:bCs/>
          <w:sz w:val="22"/>
        </w:rPr>
        <w:t xml:space="preserve"> </w:t>
      </w:r>
    </w:p>
    <w:p w14:paraId="2F504B89" w14:textId="662E3AD4" w:rsidR="00D16F3E" w:rsidRPr="008B06E5" w:rsidRDefault="00D16F3E" w:rsidP="0065093C">
      <w:pPr>
        <w:tabs>
          <w:tab w:val="left" w:pos="1134"/>
          <w:tab w:val="left" w:pos="1276"/>
        </w:tabs>
        <w:spacing w:after="0"/>
        <w:ind w:left="1276"/>
        <w:rPr>
          <w:rFonts w:ascii="Calibri" w:hAnsi="Calibri" w:cs="Calibri"/>
          <w:b/>
          <w:bCs/>
          <w:sz w:val="22"/>
        </w:rPr>
      </w:pPr>
      <w:r w:rsidRPr="008B06E5">
        <w:rPr>
          <w:rFonts w:ascii="Calibri" w:hAnsi="Calibri" w:cs="Calibri"/>
          <w:sz w:val="22"/>
        </w:rPr>
        <w:t>Objects:</w:t>
      </w:r>
    </w:p>
    <w:p w14:paraId="6CD0766B" w14:textId="4B7353ED" w:rsidR="006918C2" w:rsidRPr="00E93BF7" w:rsidRDefault="006918C2" w:rsidP="00E93BF7">
      <w:pPr>
        <w:tabs>
          <w:tab w:val="left" w:pos="709"/>
          <w:tab w:val="left" w:pos="1701"/>
        </w:tabs>
        <w:spacing w:after="0" w:line="240" w:lineRule="auto"/>
        <w:ind w:left="1418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>“Promoting responsible working sheepdog ownership, breeding and training”</w:t>
      </w:r>
    </w:p>
    <w:p w14:paraId="72BDA91E" w14:textId="77777777" w:rsidR="006C7ACC" w:rsidRPr="00E93BF7" w:rsidRDefault="006918C2" w:rsidP="00E93BF7">
      <w:pPr>
        <w:tabs>
          <w:tab w:val="left" w:pos="709"/>
          <w:tab w:val="left" w:pos="1134"/>
          <w:tab w:val="left" w:pos="1276"/>
          <w:tab w:val="left" w:pos="1701"/>
          <w:tab w:val="left" w:pos="1985"/>
        </w:tabs>
        <w:spacing w:after="0" w:line="240" w:lineRule="auto"/>
        <w:ind w:left="1418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>“Promoting matters pertaining to dog welfare in general”</w:t>
      </w:r>
    </w:p>
    <w:p w14:paraId="20977526" w14:textId="2C353F9B" w:rsidR="006918C2" w:rsidRPr="00E93BF7" w:rsidRDefault="00B86496" w:rsidP="00E93BF7">
      <w:pPr>
        <w:tabs>
          <w:tab w:val="left" w:pos="709"/>
          <w:tab w:val="left" w:pos="1276"/>
          <w:tab w:val="left" w:pos="1701"/>
          <w:tab w:val="left" w:pos="1985"/>
        </w:tabs>
        <w:spacing w:after="0" w:line="240" w:lineRule="auto"/>
        <w:ind w:left="1418"/>
        <w:rPr>
          <w:rFonts w:ascii="Calibri" w:eastAsia="Times New Roman" w:hAnsi="Calibri" w:cs="Calibri"/>
          <w:sz w:val="22"/>
          <w:lang w:eastAsia="en-GB"/>
        </w:rPr>
      </w:pPr>
      <w:r w:rsidRPr="00E93BF7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6918C2" w:rsidRPr="00E93BF7">
        <w:rPr>
          <w:rFonts w:ascii="Calibri" w:eastAsia="Times New Roman" w:hAnsi="Calibri" w:cs="Calibri"/>
          <w:sz w:val="22"/>
          <w:lang w:eastAsia="en-GB"/>
        </w:rPr>
        <w:t>“Improving the working standard of working sheepdogs by organising and promoting open and members only</w:t>
      </w:r>
      <w:r w:rsidR="006C7ACC" w:rsidRPr="00E93BF7">
        <w:rPr>
          <w:rFonts w:ascii="Calibri" w:eastAsia="Times New Roman" w:hAnsi="Calibri" w:cs="Calibri"/>
          <w:sz w:val="22"/>
          <w:lang w:eastAsia="en-GB"/>
        </w:rPr>
        <w:t xml:space="preserve"> </w:t>
      </w:r>
      <w:r w:rsidR="006918C2" w:rsidRPr="00E93BF7">
        <w:rPr>
          <w:rFonts w:ascii="Calibri" w:eastAsia="Times New Roman" w:hAnsi="Calibri" w:cs="Calibri"/>
          <w:sz w:val="22"/>
          <w:lang w:eastAsia="en-GB"/>
        </w:rPr>
        <w:t>sheepdog trials”</w:t>
      </w:r>
    </w:p>
    <w:p w14:paraId="6D75E42E" w14:textId="140AF7CD" w:rsidR="006918C2" w:rsidRPr="008B06E5" w:rsidRDefault="006C7ACC" w:rsidP="006918C2">
      <w:pPr>
        <w:tabs>
          <w:tab w:val="left" w:pos="709"/>
        </w:tabs>
        <w:spacing w:after="0" w:line="240" w:lineRule="auto"/>
        <w:ind w:left="426"/>
        <w:rPr>
          <w:rFonts w:ascii="Calibri" w:eastAsia="Times New Roman" w:hAnsi="Calibri" w:cs="Calibri"/>
          <w:sz w:val="22"/>
          <w:lang w:eastAsia="en-GB"/>
        </w:rPr>
      </w:pPr>
      <w:r w:rsidRPr="008B06E5">
        <w:rPr>
          <w:rFonts w:ascii="Calibri" w:eastAsia="Times New Roman" w:hAnsi="Calibri" w:cs="Calibri"/>
          <w:sz w:val="22"/>
          <w:lang w:eastAsia="en-GB"/>
        </w:rPr>
        <w:t xml:space="preserve"> </w:t>
      </w:r>
    </w:p>
    <w:p w14:paraId="7A49CAB5" w14:textId="3C814162" w:rsidR="00BA0A65" w:rsidRPr="008B06E5" w:rsidRDefault="00D16F3E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8B06E5">
        <w:rPr>
          <w:rFonts w:ascii="Calibri" w:hAnsi="Calibri" w:cs="Calibri"/>
          <w:sz w:val="22"/>
        </w:rPr>
        <w:t>4</w:t>
      </w:r>
      <w:r w:rsidR="00B06AB1" w:rsidRPr="008B06E5">
        <w:rPr>
          <w:rFonts w:ascii="Calibri" w:hAnsi="Calibri" w:cs="Calibri"/>
          <w:sz w:val="22"/>
        </w:rPr>
        <w:t xml:space="preserve">. </w:t>
      </w:r>
      <w:r w:rsidR="00601BA6" w:rsidRPr="008B06E5">
        <w:rPr>
          <w:rFonts w:ascii="Calibri" w:hAnsi="Calibri" w:cs="Calibri"/>
          <w:sz w:val="22"/>
        </w:rPr>
        <w:t xml:space="preserve">Trustees </w:t>
      </w:r>
      <w:r w:rsidR="00A92D4A" w:rsidRPr="008B06E5">
        <w:rPr>
          <w:rFonts w:ascii="Calibri" w:hAnsi="Calibri" w:cs="Calibri"/>
          <w:sz w:val="22"/>
        </w:rPr>
        <w:t xml:space="preserve">Charity Commission </w:t>
      </w:r>
      <w:r w:rsidR="00601BA6" w:rsidRPr="008B06E5">
        <w:rPr>
          <w:rFonts w:ascii="Calibri" w:hAnsi="Calibri" w:cs="Calibri"/>
          <w:sz w:val="22"/>
        </w:rPr>
        <w:t>F</w:t>
      </w:r>
      <w:r w:rsidR="00BA0A65" w:rsidRPr="008B06E5">
        <w:rPr>
          <w:rFonts w:ascii="Calibri" w:hAnsi="Calibri" w:cs="Calibri"/>
          <w:sz w:val="22"/>
        </w:rPr>
        <w:t xml:space="preserve">inancial </w:t>
      </w:r>
      <w:r w:rsidR="00C026E6" w:rsidRPr="008B06E5">
        <w:rPr>
          <w:rFonts w:ascii="Calibri" w:hAnsi="Calibri" w:cs="Calibri"/>
          <w:sz w:val="22"/>
        </w:rPr>
        <w:t>R</w:t>
      </w:r>
      <w:r w:rsidR="00BA0A65" w:rsidRPr="008B06E5">
        <w:rPr>
          <w:rFonts w:ascii="Calibri" w:hAnsi="Calibri" w:cs="Calibri"/>
          <w:sz w:val="22"/>
        </w:rPr>
        <w:t>eport</w:t>
      </w:r>
      <w:r w:rsidR="005F55B8" w:rsidRPr="008B06E5">
        <w:rPr>
          <w:rFonts w:ascii="Calibri" w:hAnsi="Calibri" w:cs="Calibri"/>
          <w:sz w:val="22"/>
        </w:rPr>
        <w:t xml:space="preserve"> </w:t>
      </w:r>
      <w:r w:rsidR="00AF2071" w:rsidRPr="008B06E5">
        <w:rPr>
          <w:rFonts w:ascii="Calibri" w:hAnsi="Calibri" w:cs="Calibri"/>
          <w:b/>
          <w:bCs/>
          <w:sz w:val="22"/>
        </w:rPr>
        <w:t>(</w:t>
      </w:r>
      <w:r w:rsidR="000C73A2" w:rsidRPr="008B06E5">
        <w:rPr>
          <w:rFonts w:ascii="Calibri" w:hAnsi="Calibri" w:cs="Calibri"/>
          <w:b/>
          <w:bCs/>
          <w:sz w:val="22"/>
        </w:rPr>
        <w:t xml:space="preserve">enclosure </w:t>
      </w:r>
      <w:r w:rsidR="00B66A75" w:rsidRPr="008B06E5">
        <w:rPr>
          <w:rFonts w:ascii="Calibri" w:hAnsi="Calibri" w:cs="Calibri"/>
          <w:b/>
          <w:bCs/>
          <w:sz w:val="22"/>
        </w:rPr>
        <w:t>3</w:t>
      </w:r>
      <w:r w:rsidR="000C73A2" w:rsidRPr="008B06E5">
        <w:rPr>
          <w:rFonts w:ascii="Calibri" w:hAnsi="Calibri" w:cs="Calibri"/>
          <w:b/>
          <w:bCs/>
          <w:sz w:val="22"/>
        </w:rPr>
        <w:t>)</w:t>
      </w:r>
    </w:p>
    <w:p w14:paraId="42010C6B" w14:textId="78DF03DB" w:rsidR="003540EA" w:rsidRPr="008B06E5" w:rsidRDefault="00D16F3E" w:rsidP="003540E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>5</w:t>
      </w:r>
      <w:r w:rsidR="00037827" w:rsidRPr="008B06E5">
        <w:rPr>
          <w:rFonts w:ascii="Calibri" w:hAnsi="Calibri" w:cs="Calibri"/>
          <w:sz w:val="22"/>
        </w:rPr>
        <w:t xml:space="preserve">. </w:t>
      </w:r>
      <w:r w:rsidR="006918C2" w:rsidRPr="008B06E5">
        <w:rPr>
          <w:rFonts w:ascii="Calibri" w:hAnsi="Calibri" w:cs="Calibri"/>
          <w:sz w:val="22"/>
        </w:rPr>
        <w:t xml:space="preserve"> </w:t>
      </w:r>
      <w:r w:rsidR="003540EA" w:rsidRPr="008B06E5">
        <w:rPr>
          <w:rFonts w:ascii="Calibri" w:hAnsi="Calibri" w:cs="Calibri"/>
          <w:sz w:val="22"/>
        </w:rPr>
        <w:t>Appointment of Officials 202</w:t>
      </w:r>
      <w:r w:rsidR="00037827" w:rsidRPr="008B06E5">
        <w:rPr>
          <w:rFonts w:ascii="Calibri" w:hAnsi="Calibri" w:cs="Calibri"/>
          <w:sz w:val="22"/>
        </w:rPr>
        <w:t>4</w:t>
      </w:r>
    </w:p>
    <w:p w14:paraId="17CD1395" w14:textId="0E79178B" w:rsidR="003540EA" w:rsidRPr="000A7CB4" w:rsidRDefault="003540EA" w:rsidP="003540E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>a) President</w:t>
      </w:r>
      <w:r w:rsidR="006E6A0C" w:rsidRPr="008B06E5">
        <w:rPr>
          <w:rFonts w:ascii="Calibri" w:hAnsi="Calibri" w:cs="Calibri"/>
          <w:sz w:val="22"/>
        </w:rPr>
        <w:t xml:space="preserve"> </w:t>
      </w:r>
      <w:r w:rsidR="006E6A0C" w:rsidRPr="000A7CB4">
        <w:rPr>
          <w:rFonts w:ascii="Calibri" w:hAnsi="Calibri" w:cs="Calibri"/>
          <w:sz w:val="22"/>
        </w:rPr>
        <w:t xml:space="preserve">– </w:t>
      </w:r>
      <w:r w:rsidR="00D16F3E" w:rsidRPr="000A7CB4">
        <w:rPr>
          <w:rFonts w:ascii="Calibri" w:hAnsi="Calibri" w:cs="Calibri"/>
          <w:sz w:val="22"/>
        </w:rPr>
        <w:t>nomination</w:t>
      </w:r>
    </w:p>
    <w:p w14:paraId="464D3F2C" w14:textId="100DB550" w:rsidR="003540EA" w:rsidRPr="008B06E5" w:rsidRDefault="0079792F" w:rsidP="003540E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>b</w:t>
      </w:r>
      <w:r w:rsidR="003540EA" w:rsidRPr="008B06E5">
        <w:rPr>
          <w:rFonts w:ascii="Calibri" w:hAnsi="Calibri" w:cs="Calibri"/>
          <w:sz w:val="22"/>
        </w:rPr>
        <w:t xml:space="preserve">) </w:t>
      </w:r>
      <w:r w:rsidR="00E07D02" w:rsidRPr="008B06E5">
        <w:rPr>
          <w:rFonts w:ascii="Calibri" w:hAnsi="Calibri" w:cs="Calibri"/>
          <w:sz w:val="22"/>
        </w:rPr>
        <w:t xml:space="preserve">5 x </w:t>
      </w:r>
      <w:r w:rsidR="003540EA" w:rsidRPr="008B06E5">
        <w:rPr>
          <w:rFonts w:ascii="Calibri" w:hAnsi="Calibri" w:cs="Calibri"/>
          <w:sz w:val="22"/>
        </w:rPr>
        <w:t>Trustees</w:t>
      </w:r>
      <w:r w:rsidR="00284F3A" w:rsidRPr="008B06E5">
        <w:rPr>
          <w:rFonts w:ascii="Calibri" w:hAnsi="Calibri" w:cs="Calibri"/>
          <w:sz w:val="22"/>
        </w:rPr>
        <w:t xml:space="preserve"> – A (1), </w:t>
      </w:r>
      <w:r w:rsidR="0002508F" w:rsidRPr="008B06E5">
        <w:rPr>
          <w:rFonts w:ascii="Calibri" w:hAnsi="Calibri" w:cs="Calibri"/>
          <w:sz w:val="22"/>
        </w:rPr>
        <w:t>C (1), F (2)</w:t>
      </w:r>
      <w:r w:rsidR="000E225E" w:rsidRPr="008B06E5">
        <w:rPr>
          <w:rFonts w:ascii="Calibri" w:hAnsi="Calibri" w:cs="Calibri"/>
          <w:sz w:val="22"/>
        </w:rPr>
        <w:t>,</w:t>
      </w:r>
      <w:r w:rsidR="0002508F" w:rsidRPr="008B06E5">
        <w:rPr>
          <w:rFonts w:ascii="Calibri" w:hAnsi="Calibri" w:cs="Calibri"/>
          <w:sz w:val="22"/>
        </w:rPr>
        <w:t xml:space="preserve"> M</w:t>
      </w:r>
      <w:r w:rsidR="000E225E" w:rsidRPr="008B06E5">
        <w:rPr>
          <w:rFonts w:ascii="Calibri" w:hAnsi="Calibri" w:cs="Calibri"/>
          <w:sz w:val="22"/>
        </w:rPr>
        <w:t>d (1)</w:t>
      </w:r>
    </w:p>
    <w:p w14:paraId="436FB0AC" w14:textId="5FCFB8CC" w:rsidR="003540EA" w:rsidRPr="008B06E5" w:rsidRDefault="006918C2" w:rsidP="003540EA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>c</w:t>
      </w:r>
      <w:r w:rsidR="003540EA" w:rsidRPr="008B06E5">
        <w:rPr>
          <w:rFonts w:ascii="Calibri" w:hAnsi="Calibri" w:cs="Calibri"/>
          <w:sz w:val="22"/>
        </w:rPr>
        <w:t>) Secretary &amp; Treasurer</w:t>
      </w:r>
      <w:r w:rsidR="005B51DD" w:rsidRPr="008B06E5">
        <w:rPr>
          <w:rFonts w:ascii="Calibri" w:hAnsi="Calibri" w:cs="Calibri"/>
          <w:sz w:val="22"/>
        </w:rPr>
        <w:t xml:space="preserve"> [</w:t>
      </w:r>
      <w:r w:rsidR="00975682" w:rsidRPr="008B06E5">
        <w:rPr>
          <w:rFonts w:ascii="Calibri" w:hAnsi="Calibri" w:cs="Calibri"/>
          <w:sz w:val="22"/>
        </w:rPr>
        <w:t>2024</w:t>
      </w:r>
      <w:r w:rsidR="002E2B2C" w:rsidRPr="008B06E5">
        <w:rPr>
          <w:rFonts w:ascii="Calibri" w:hAnsi="Calibri" w:cs="Calibri"/>
          <w:sz w:val="22"/>
        </w:rPr>
        <w:t xml:space="preserve"> = </w:t>
      </w:r>
      <w:r w:rsidR="00512A84" w:rsidRPr="008B06E5">
        <w:rPr>
          <w:rFonts w:ascii="Calibri" w:hAnsi="Calibri" w:cs="Calibri"/>
          <w:sz w:val="22"/>
        </w:rPr>
        <w:t>7</w:t>
      </w:r>
      <w:r w:rsidR="00975682" w:rsidRPr="008B06E5">
        <w:rPr>
          <w:rFonts w:ascii="Calibri" w:hAnsi="Calibri" w:cs="Calibri"/>
          <w:sz w:val="22"/>
        </w:rPr>
        <w:t xml:space="preserve"> years</w:t>
      </w:r>
      <w:r w:rsidR="005B51DD" w:rsidRPr="008B06E5">
        <w:rPr>
          <w:rFonts w:ascii="Calibri" w:hAnsi="Calibri" w:cs="Calibri"/>
          <w:sz w:val="22"/>
        </w:rPr>
        <w:t>]</w:t>
      </w:r>
    </w:p>
    <w:p w14:paraId="79FB90B2" w14:textId="4D2FD356" w:rsidR="00BA0A65" w:rsidRPr="008B06E5" w:rsidRDefault="00512A84" w:rsidP="00683F23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 w:rsidRPr="008B06E5">
        <w:rPr>
          <w:rFonts w:ascii="Calibri" w:hAnsi="Calibri" w:cs="Calibri"/>
          <w:sz w:val="22"/>
        </w:rPr>
        <w:t>d) C</w:t>
      </w:r>
      <w:r w:rsidR="00BA0A65" w:rsidRPr="008B06E5">
        <w:rPr>
          <w:rFonts w:ascii="Calibri" w:hAnsi="Calibri" w:cs="Calibri"/>
          <w:sz w:val="22"/>
        </w:rPr>
        <w:t>hair</w:t>
      </w:r>
      <w:r w:rsidR="007B5B82" w:rsidRPr="008B06E5">
        <w:rPr>
          <w:rFonts w:ascii="Calibri" w:hAnsi="Calibri" w:cs="Calibri"/>
          <w:sz w:val="22"/>
        </w:rPr>
        <w:t xml:space="preserve"> -</w:t>
      </w:r>
      <w:bookmarkStart w:id="1" w:name="_Hlk115959725"/>
      <w:r w:rsidR="007B5B82" w:rsidRPr="008B06E5">
        <w:rPr>
          <w:rFonts w:ascii="Calibri" w:hAnsi="Calibri" w:cs="Calibri"/>
          <w:sz w:val="22"/>
        </w:rPr>
        <w:t xml:space="preserve"> </w:t>
      </w:r>
      <w:r w:rsidR="006918C2" w:rsidRPr="008B06E5">
        <w:rPr>
          <w:rFonts w:ascii="Calibri" w:hAnsi="Calibri" w:cs="Calibri"/>
          <w:sz w:val="22"/>
        </w:rPr>
        <w:t>Denbighshire</w:t>
      </w:r>
      <w:r w:rsidR="00391C40" w:rsidRPr="008B06E5">
        <w:rPr>
          <w:rFonts w:ascii="Calibri" w:hAnsi="Calibri" w:cs="Calibri"/>
          <w:sz w:val="22"/>
        </w:rPr>
        <w:t>, Aled Owen</w:t>
      </w:r>
      <w:r w:rsidR="00037827" w:rsidRPr="008B06E5">
        <w:rPr>
          <w:rFonts w:ascii="Calibri" w:hAnsi="Calibri" w:cs="Calibri"/>
          <w:sz w:val="22"/>
        </w:rPr>
        <w:t xml:space="preserve"> &amp; Vice Chair,</w:t>
      </w:r>
      <w:r w:rsidR="00E815A5" w:rsidRPr="008B06E5">
        <w:rPr>
          <w:rFonts w:ascii="Calibri" w:hAnsi="Calibri" w:cs="Calibri"/>
          <w:sz w:val="22"/>
        </w:rPr>
        <w:t xml:space="preserve"> Flintshire </w:t>
      </w:r>
      <w:r w:rsidR="00F12627" w:rsidRPr="008B06E5">
        <w:rPr>
          <w:rFonts w:ascii="Calibri" w:hAnsi="Calibri" w:cs="Calibri"/>
          <w:sz w:val="22"/>
        </w:rPr>
        <w:t>or</w:t>
      </w:r>
      <w:r w:rsidR="00E815A5" w:rsidRPr="008B06E5">
        <w:rPr>
          <w:rFonts w:ascii="Calibri" w:hAnsi="Calibri" w:cs="Calibri"/>
          <w:sz w:val="22"/>
        </w:rPr>
        <w:t xml:space="preserve"> E</w:t>
      </w:r>
      <w:r w:rsidR="00E07D02" w:rsidRPr="008B06E5">
        <w:rPr>
          <w:rFonts w:ascii="Calibri" w:hAnsi="Calibri" w:cs="Calibri"/>
          <w:sz w:val="22"/>
        </w:rPr>
        <w:t xml:space="preserve">m </w:t>
      </w:r>
      <w:r w:rsidR="00F12627" w:rsidRPr="008B06E5">
        <w:rPr>
          <w:rFonts w:ascii="Calibri" w:hAnsi="Calibri" w:cs="Calibri"/>
          <w:sz w:val="22"/>
        </w:rPr>
        <w:t>J</w:t>
      </w:r>
      <w:r w:rsidR="00E07D02" w:rsidRPr="008B06E5">
        <w:rPr>
          <w:rFonts w:ascii="Calibri" w:hAnsi="Calibri" w:cs="Calibri"/>
          <w:sz w:val="22"/>
        </w:rPr>
        <w:t>ennings</w:t>
      </w:r>
      <w:r w:rsidR="00E815A5" w:rsidRPr="008B06E5">
        <w:rPr>
          <w:rFonts w:ascii="Calibri" w:hAnsi="Calibri" w:cs="Calibri"/>
          <w:sz w:val="22"/>
        </w:rPr>
        <w:t xml:space="preserve"> </w:t>
      </w:r>
      <w:r w:rsidR="00A22EFB" w:rsidRPr="008B06E5">
        <w:rPr>
          <w:rFonts w:ascii="Calibri" w:hAnsi="Calibri" w:cs="Calibri"/>
          <w:sz w:val="22"/>
        </w:rPr>
        <w:t>Meirionnydd</w:t>
      </w:r>
    </w:p>
    <w:p w14:paraId="400B38A2" w14:textId="4675375F" w:rsidR="0063755E" w:rsidRDefault="0063755E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2"/>
        </w:rPr>
      </w:pPr>
      <w:r w:rsidRPr="008B06E5">
        <w:rPr>
          <w:rFonts w:ascii="Calibri" w:hAnsi="Calibri" w:cs="Calibri"/>
          <w:sz w:val="22"/>
        </w:rPr>
        <w:t xml:space="preserve">6. </w:t>
      </w:r>
      <w:r w:rsidR="00EB6F82">
        <w:rPr>
          <w:rFonts w:ascii="Calibri" w:hAnsi="Calibri" w:cs="Calibri"/>
          <w:sz w:val="22"/>
        </w:rPr>
        <w:t>Resolutions</w:t>
      </w:r>
    </w:p>
    <w:p w14:paraId="2422684C" w14:textId="77777777" w:rsidR="008B06E5" w:rsidRPr="00791745" w:rsidRDefault="008B06E5" w:rsidP="008B06E5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a) Additional Society rules for trials: Proposed by Trustees</w:t>
      </w:r>
    </w:p>
    <w:p w14:paraId="5707F530" w14:textId="77777777" w:rsidR="008B06E5" w:rsidRPr="00791745" w:rsidRDefault="008B06E5" w:rsidP="008B06E5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“No sheep are to be run twice at the Society Championships double fetch final or the Nursery final”</w:t>
      </w:r>
    </w:p>
    <w:p w14:paraId="67561A83" w14:textId="77777777" w:rsidR="008B06E5" w:rsidRPr="00791745" w:rsidRDefault="008B06E5" w:rsidP="008B06E5">
      <w:pPr>
        <w:ind w:firstLine="284"/>
        <w:rPr>
          <w:rFonts w:ascii="Calibri" w:hAnsi="Calibri" w:cs="Calibri"/>
          <w:sz w:val="22"/>
        </w:rPr>
      </w:pPr>
      <w:r w:rsidRPr="00791745">
        <w:rPr>
          <w:rFonts w:ascii="Calibri" w:hAnsi="Calibri" w:cs="Calibri"/>
          <w:sz w:val="22"/>
        </w:rPr>
        <w:t>b) Additional Nursery rule: Proposed by Trustees</w:t>
      </w:r>
    </w:p>
    <w:p w14:paraId="6D43F8E4" w14:textId="43A24662" w:rsidR="008B06E5" w:rsidRPr="00791745" w:rsidRDefault="00304A44" w:rsidP="008B06E5">
      <w:pPr>
        <w:ind w:left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“</w:t>
      </w:r>
      <w:r w:rsidR="008B06E5" w:rsidRPr="00791745">
        <w:rPr>
          <w:rFonts w:ascii="Calibri" w:hAnsi="Calibri" w:cs="Calibri"/>
          <w:sz w:val="22"/>
        </w:rPr>
        <w:t>Handlers can only qualify two (2) dogs for the nursery final. The first two (2) to qualify go into the final. Other dogs can be run</w:t>
      </w:r>
      <w:r w:rsidR="00D20048">
        <w:rPr>
          <w:rFonts w:ascii="Calibri" w:hAnsi="Calibri" w:cs="Calibri"/>
          <w:sz w:val="22"/>
        </w:rPr>
        <w:t xml:space="preserve"> in the Heats </w:t>
      </w:r>
      <w:r w:rsidR="008B06E5" w:rsidRPr="00791745">
        <w:rPr>
          <w:rFonts w:ascii="Calibri" w:hAnsi="Calibri" w:cs="Calibri"/>
          <w:sz w:val="22"/>
        </w:rPr>
        <w:t>but will be ineligible for the final</w:t>
      </w:r>
      <w:r>
        <w:rPr>
          <w:rFonts w:ascii="Calibri" w:hAnsi="Calibri" w:cs="Calibri"/>
          <w:sz w:val="22"/>
        </w:rPr>
        <w:t>”</w:t>
      </w:r>
      <w:r w:rsidR="008B06E5" w:rsidRPr="00791745">
        <w:rPr>
          <w:rFonts w:ascii="Calibri" w:hAnsi="Calibri" w:cs="Calibri"/>
          <w:sz w:val="22"/>
        </w:rPr>
        <w:t xml:space="preserve">. </w:t>
      </w:r>
    </w:p>
    <w:p w14:paraId="569F5BE3" w14:textId="081545C1" w:rsidR="00B260BD" w:rsidRDefault="00B260BD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7.30</w:t>
      </w:r>
      <w:r w:rsidR="005D0789">
        <w:rPr>
          <w:rFonts w:ascii="Calibri" w:hAnsi="Calibri" w:cs="Calibri"/>
          <w:b/>
          <w:bCs/>
          <w:sz w:val="24"/>
          <w:szCs w:val="24"/>
        </w:rPr>
        <w:t xml:space="preserve"> p</w:t>
      </w:r>
      <w:r w:rsidR="00373F03">
        <w:rPr>
          <w:rFonts w:ascii="Calibri" w:hAnsi="Calibri" w:cs="Calibri"/>
          <w:b/>
          <w:bCs/>
          <w:sz w:val="24"/>
          <w:szCs w:val="24"/>
        </w:rPr>
        <w:t>m</w:t>
      </w:r>
    </w:p>
    <w:p w14:paraId="298F78AC" w14:textId="79B9B68B" w:rsidR="008847F3" w:rsidRPr="008B06E5" w:rsidRDefault="00880323" w:rsidP="008847F3">
      <w:pPr>
        <w:tabs>
          <w:tab w:val="left" w:pos="1134"/>
          <w:tab w:val="left" w:pos="1276"/>
        </w:tabs>
        <w:ind w:left="1276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BAR </w:t>
      </w:r>
      <w:r w:rsidR="00467EE4" w:rsidRPr="008B06E5">
        <w:rPr>
          <w:rFonts w:ascii="Calibri" w:hAnsi="Calibri" w:cs="Calibri"/>
          <w:b/>
          <w:bCs/>
          <w:sz w:val="24"/>
          <w:szCs w:val="24"/>
        </w:rPr>
        <w:t xml:space="preserve">MEAL </w:t>
      </w:r>
      <w:r w:rsidR="000F619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847F3" w:rsidRPr="008B06E5">
        <w:rPr>
          <w:rFonts w:ascii="Calibri" w:hAnsi="Calibri" w:cs="Calibri"/>
          <w:sz w:val="22"/>
        </w:rPr>
        <w:t xml:space="preserve"> </w:t>
      </w:r>
    </w:p>
    <w:p w14:paraId="682DE8DC" w14:textId="0CC721B1" w:rsidR="002E024F" w:rsidRPr="002E024F" w:rsidRDefault="00B260BD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8.00</w:t>
      </w:r>
      <w:r w:rsidR="00373F03">
        <w:rPr>
          <w:rFonts w:ascii="Calibri" w:hAnsi="Calibri" w:cs="Calibri"/>
          <w:b/>
          <w:bCs/>
          <w:sz w:val="24"/>
          <w:szCs w:val="24"/>
        </w:rPr>
        <w:t xml:space="preserve"> pm</w:t>
      </w:r>
    </w:p>
    <w:p w14:paraId="5283B224" w14:textId="77777777" w:rsidR="00B260BD" w:rsidRDefault="00467EE4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 w:val="24"/>
          <w:szCs w:val="24"/>
        </w:rPr>
      </w:pPr>
      <w:r w:rsidRPr="008B06E5">
        <w:rPr>
          <w:rFonts w:ascii="Calibri" w:hAnsi="Calibri" w:cs="Calibri"/>
          <w:b/>
          <w:bCs/>
          <w:sz w:val="24"/>
          <w:szCs w:val="24"/>
        </w:rPr>
        <w:t xml:space="preserve">JUDGING CLINIC </w:t>
      </w:r>
    </w:p>
    <w:p w14:paraId="79E6E301" w14:textId="6BD7E598" w:rsidR="00630EFE" w:rsidRPr="00467EE4" w:rsidRDefault="00467EE4" w:rsidP="00361DF4">
      <w:pPr>
        <w:tabs>
          <w:tab w:val="left" w:pos="1134"/>
          <w:tab w:val="left" w:pos="1276"/>
        </w:tabs>
        <w:ind w:left="1276"/>
        <w:rPr>
          <w:rFonts w:ascii="Calibri" w:hAnsi="Calibri" w:cs="Calibri"/>
          <w:b/>
          <w:bCs/>
          <w:szCs w:val="20"/>
        </w:rPr>
      </w:pPr>
      <w:r w:rsidRPr="008B06E5">
        <w:rPr>
          <w:rFonts w:ascii="Calibri" w:hAnsi="Calibri" w:cs="Calibri"/>
          <w:sz w:val="22"/>
        </w:rPr>
        <w:t xml:space="preserve">3 </w:t>
      </w:r>
      <w:r w:rsidR="00063C40" w:rsidRPr="008B06E5">
        <w:rPr>
          <w:rFonts w:ascii="Calibri" w:hAnsi="Calibri" w:cs="Calibri"/>
          <w:sz w:val="22"/>
        </w:rPr>
        <w:t>runs to view</w:t>
      </w:r>
      <w:r w:rsidR="008B06E5">
        <w:rPr>
          <w:rFonts w:ascii="Calibri" w:hAnsi="Calibri" w:cs="Calibri"/>
          <w:sz w:val="22"/>
        </w:rPr>
        <w:t xml:space="preserve"> </w:t>
      </w:r>
      <w:r w:rsidR="004D2784">
        <w:rPr>
          <w:rFonts w:ascii="Calibri" w:hAnsi="Calibri" w:cs="Calibri"/>
          <w:sz w:val="22"/>
        </w:rPr>
        <w:t>–</w:t>
      </w:r>
      <w:r w:rsidR="008B06E5">
        <w:rPr>
          <w:rFonts w:ascii="Calibri" w:hAnsi="Calibri" w:cs="Calibri"/>
          <w:sz w:val="22"/>
        </w:rPr>
        <w:t xml:space="preserve"> </w:t>
      </w:r>
      <w:r w:rsidR="004D2784">
        <w:rPr>
          <w:rFonts w:ascii="Calibri" w:hAnsi="Calibri" w:cs="Calibri"/>
          <w:sz w:val="22"/>
        </w:rPr>
        <w:t xml:space="preserve">Q &amp; A </w:t>
      </w:r>
      <w:r w:rsidR="00E12145" w:rsidRPr="008B06E5">
        <w:rPr>
          <w:rFonts w:ascii="Calibri" w:hAnsi="Calibri" w:cs="Calibri"/>
          <w:sz w:val="22"/>
        </w:rPr>
        <w:t xml:space="preserve">about </w:t>
      </w:r>
      <w:r w:rsidR="00063C40" w:rsidRPr="008B06E5">
        <w:rPr>
          <w:rFonts w:ascii="Calibri" w:hAnsi="Calibri" w:cs="Calibri"/>
          <w:sz w:val="22"/>
        </w:rPr>
        <w:t xml:space="preserve">points lost </w:t>
      </w:r>
      <w:bookmarkEnd w:id="1"/>
    </w:p>
    <w:sectPr w:rsidR="00630EFE" w:rsidRPr="00467EE4" w:rsidSect="00CF1699">
      <w:type w:val="continuous"/>
      <w:pgSz w:w="11906" w:h="16838"/>
      <w:pgMar w:top="454" w:right="567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C873" w14:textId="77777777" w:rsidR="00D80F1D" w:rsidRDefault="00D80F1D">
      <w:pPr>
        <w:spacing w:after="0" w:line="240" w:lineRule="auto"/>
      </w:pPr>
      <w:r>
        <w:separator/>
      </w:r>
    </w:p>
  </w:endnote>
  <w:endnote w:type="continuationSeparator" w:id="0">
    <w:p w14:paraId="6773CEEC" w14:textId="77777777" w:rsidR="00D80F1D" w:rsidRDefault="00D8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4966" w14:textId="77777777" w:rsidR="00D80F1D" w:rsidRDefault="00D80F1D">
      <w:pPr>
        <w:spacing w:after="0" w:line="240" w:lineRule="auto"/>
      </w:pPr>
      <w:r>
        <w:separator/>
      </w:r>
    </w:p>
  </w:footnote>
  <w:footnote w:type="continuationSeparator" w:id="0">
    <w:p w14:paraId="7F2918A7" w14:textId="77777777" w:rsidR="00D80F1D" w:rsidRDefault="00D8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5" w15:restartNumberingAfterBreak="0">
    <w:nsid w:val="01DB4AE3"/>
    <w:multiLevelType w:val="hybridMultilevel"/>
    <w:tmpl w:val="DD220238"/>
    <w:lvl w:ilvl="0" w:tplc="C4348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20AA0"/>
    <w:multiLevelType w:val="hybridMultilevel"/>
    <w:tmpl w:val="9CD89BFC"/>
    <w:lvl w:ilvl="0" w:tplc="C24441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C84F076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768A8"/>
    <w:multiLevelType w:val="hybridMultilevel"/>
    <w:tmpl w:val="61207296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09EB3CF3"/>
    <w:multiLevelType w:val="hybridMultilevel"/>
    <w:tmpl w:val="DE5C22C8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120F7A98"/>
    <w:multiLevelType w:val="hybridMultilevel"/>
    <w:tmpl w:val="9F9C8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B66BA"/>
    <w:multiLevelType w:val="hybridMultilevel"/>
    <w:tmpl w:val="7CC2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54B9"/>
    <w:multiLevelType w:val="multilevel"/>
    <w:tmpl w:val="2D6E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F15DC"/>
    <w:multiLevelType w:val="multilevel"/>
    <w:tmpl w:val="A974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B5027"/>
    <w:multiLevelType w:val="hybridMultilevel"/>
    <w:tmpl w:val="55180B1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3CAC5E80"/>
    <w:multiLevelType w:val="hybridMultilevel"/>
    <w:tmpl w:val="3E86FFF4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D1A560F"/>
    <w:multiLevelType w:val="hybridMultilevel"/>
    <w:tmpl w:val="4D948C4E"/>
    <w:lvl w:ilvl="0" w:tplc="F3E06A4C">
      <w:start w:val="14"/>
      <w:numFmt w:val="bullet"/>
      <w:lvlText w:val="-"/>
      <w:lvlJc w:val="left"/>
      <w:pPr>
        <w:ind w:left="1636" w:hanging="360"/>
      </w:pPr>
      <w:rPr>
        <w:rFonts w:ascii="Gill Sans MT" w:eastAsia="Times New Roman" w:hAnsi="Gill Sans MT" w:cstheme="minorHAns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415E77D9"/>
    <w:multiLevelType w:val="hybridMultilevel"/>
    <w:tmpl w:val="834A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51495"/>
    <w:multiLevelType w:val="hybridMultilevel"/>
    <w:tmpl w:val="4128F728"/>
    <w:lvl w:ilvl="0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4C546EE8"/>
    <w:multiLevelType w:val="hybridMultilevel"/>
    <w:tmpl w:val="498C1876"/>
    <w:lvl w:ilvl="0" w:tplc="4E7C51B6">
      <w:start w:val="14"/>
      <w:numFmt w:val="bullet"/>
      <w:lvlText w:val="-"/>
      <w:lvlJc w:val="left"/>
      <w:pPr>
        <w:ind w:left="1778" w:hanging="360"/>
      </w:pPr>
      <w:rPr>
        <w:rFonts w:ascii="Gill Sans MT" w:eastAsia="Times New Roman" w:hAnsi="Gill Sans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DED55B1"/>
    <w:multiLevelType w:val="hybridMultilevel"/>
    <w:tmpl w:val="1BA85D66"/>
    <w:lvl w:ilvl="0" w:tplc="9516E2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5A8B"/>
    <w:multiLevelType w:val="hybridMultilevel"/>
    <w:tmpl w:val="C5943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75A05"/>
    <w:multiLevelType w:val="hybridMultilevel"/>
    <w:tmpl w:val="77964F16"/>
    <w:lvl w:ilvl="0" w:tplc="08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num w:numId="1" w16cid:durableId="1912081450">
    <w:abstractNumId w:val="4"/>
  </w:num>
  <w:num w:numId="2" w16cid:durableId="1614510355">
    <w:abstractNumId w:val="4"/>
  </w:num>
  <w:num w:numId="3" w16cid:durableId="726732492">
    <w:abstractNumId w:val="3"/>
  </w:num>
  <w:num w:numId="4" w16cid:durableId="1607351442">
    <w:abstractNumId w:val="3"/>
  </w:num>
  <w:num w:numId="5" w16cid:durableId="1418593642">
    <w:abstractNumId w:val="2"/>
  </w:num>
  <w:num w:numId="6" w16cid:durableId="1712269930">
    <w:abstractNumId w:val="2"/>
  </w:num>
  <w:num w:numId="7" w16cid:durableId="320816775">
    <w:abstractNumId w:val="1"/>
  </w:num>
  <w:num w:numId="8" w16cid:durableId="107429031">
    <w:abstractNumId w:val="1"/>
  </w:num>
  <w:num w:numId="9" w16cid:durableId="249123189">
    <w:abstractNumId w:val="0"/>
  </w:num>
  <w:num w:numId="10" w16cid:durableId="804935632">
    <w:abstractNumId w:val="0"/>
  </w:num>
  <w:num w:numId="11" w16cid:durableId="1445030273">
    <w:abstractNumId w:val="4"/>
  </w:num>
  <w:num w:numId="12" w16cid:durableId="620306696">
    <w:abstractNumId w:val="3"/>
  </w:num>
  <w:num w:numId="13" w16cid:durableId="951594778">
    <w:abstractNumId w:val="2"/>
  </w:num>
  <w:num w:numId="14" w16cid:durableId="780565979">
    <w:abstractNumId w:val="1"/>
  </w:num>
  <w:num w:numId="15" w16cid:durableId="2126998514">
    <w:abstractNumId w:val="0"/>
  </w:num>
  <w:num w:numId="16" w16cid:durableId="2058895231">
    <w:abstractNumId w:val="4"/>
  </w:num>
  <w:num w:numId="17" w16cid:durableId="1579631998">
    <w:abstractNumId w:val="3"/>
  </w:num>
  <w:num w:numId="18" w16cid:durableId="172964077">
    <w:abstractNumId w:val="2"/>
  </w:num>
  <w:num w:numId="19" w16cid:durableId="1887989730">
    <w:abstractNumId w:val="11"/>
  </w:num>
  <w:num w:numId="20" w16cid:durableId="529222577">
    <w:abstractNumId w:val="9"/>
  </w:num>
  <w:num w:numId="21" w16cid:durableId="1053970483">
    <w:abstractNumId w:val="5"/>
  </w:num>
  <w:num w:numId="22" w16cid:durableId="1137146268">
    <w:abstractNumId w:val="6"/>
  </w:num>
  <w:num w:numId="23" w16cid:durableId="1582324824">
    <w:abstractNumId w:val="12"/>
  </w:num>
  <w:num w:numId="24" w16cid:durableId="2017606962">
    <w:abstractNumId w:val="17"/>
  </w:num>
  <w:num w:numId="25" w16cid:durableId="1510366896">
    <w:abstractNumId w:val="10"/>
  </w:num>
  <w:num w:numId="26" w16cid:durableId="999116946">
    <w:abstractNumId w:val="13"/>
  </w:num>
  <w:num w:numId="27" w16cid:durableId="452752964">
    <w:abstractNumId w:val="20"/>
  </w:num>
  <w:num w:numId="28" w16cid:durableId="504788220">
    <w:abstractNumId w:val="14"/>
  </w:num>
  <w:num w:numId="29" w16cid:durableId="1404567567">
    <w:abstractNumId w:val="8"/>
  </w:num>
  <w:num w:numId="30" w16cid:durableId="948464839">
    <w:abstractNumId w:val="7"/>
  </w:num>
  <w:num w:numId="31" w16cid:durableId="2138840170">
    <w:abstractNumId w:val="16"/>
  </w:num>
  <w:num w:numId="32" w16cid:durableId="1965425521">
    <w:abstractNumId w:val="18"/>
  </w:num>
  <w:num w:numId="33" w16cid:durableId="133064316">
    <w:abstractNumId w:val="15"/>
  </w:num>
  <w:num w:numId="34" w16cid:durableId="154689328">
    <w:abstractNumId w:val="21"/>
  </w:num>
  <w:num w:numId="35" w16cid:durableId="15426655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B8"/>
    <w:rsid w:val="0000311D"/>
    <w:rsid w:val="000052DE"/>
    <w:rsid w:val="000146DD"/>
    <w:rsid w:val="00020142"/>
    <w:rsid w:val="0002241A"/>
    <w:rsid w:val="00023A8A"/>
    <w:rsid w:val="0002508F"/>
    <w:rsid w:val="000279BA"/>
    <w:rsid w:val="00030EEF"/>
    <w:rsid w:val="00033981"/>
    <w:rsid w:val="00037827"/>
    <w:rsid w:val="00042DDC"/>
    <w:rsid w:val="00043A28"/>
    <w:rsid w:val="000506B3"/>
    <w:rsid w:val="000606E4"/>
    <w:rsid w:val="00063C40"/>
    <w:rsid w:val="00063F87"/>
    <w:rsid w:val="0006592B"/>
    <w:rsid w:val="00071961"/>
    <w:rsid w:val="00075A2C"/>
    <w:rsid w:val="000771A9"/>
    <w:rsid w:val="00093D24"/>
    <w:rsid w:val="000A1C69"/>
    <w:rsid w:val="000A2CE5"/>
    <w:rsid w:val="000A4EC0"/>
    <w:rsid w:val="000A75DD"/>
    <w:rsid w:val="000A7CB4"/>
    <w:rsid w:val="000B639B"/>
    <w:rsid w:val="000B7BC0"/>
    <w:rsid w:val="000C54F7"/>
    <w:rsid w:val="000C73A2"/>
    <w:rsid w:val="000D0039"/>
    <w:rsid w:val="000D2658"/>
    <w:rsid w:val="000E225E"/>
    <w:rsid w:val="000E64A2"/>
    <w:rsid w:val="000F463E"/>
    <w:rsid w:val="000F5334"/>
    <w:rsid w:val="000F6193"/>
    <w:rsid w:val="00105C6E"/>
    <w:rsid w:val="00112E1B"/>
    <w:rsid w:val="00113C97"/>
    <w:rsid w:val="00114838"/>
    <w:rsid w:val="001163C5"/>
    <w:rsid w:val="001219EA"/>
    <w:rsid w:val="001225DD"/>
    <w:rsid w:val="00124BC2"/>
    <w:rsid w:val="00125D65"/>
    <w:rsid w:val="001319EC"/>
    <w:rsid w:val="0013400B"/>
    <w:rsid w:val="001426F8"/>
    <w:rsid w:val="00144511"/>
    <w:rsid w:val="00147C5F"/>
    <w:rsid w:val="00150307"/>
    <w:rsid w:val="001507E1"/>
    <w:rsid w:val="0015466A"/>
    <w:rsid w:val="00157010"/>
    <w:rsid w:val="00160988"/>
    <w:rsid w:val="00164F1A"/>
    <w:rsid w:val="00167627"/>
    <w:rsid w:val="0018145B"/>
    <w:rsid w:val="001845BE"/>
    <w:rsid w:val="001919A7"/>
    <w:rsid w:val="00192922"/>
    <w:rsid w:val="001A0BA8"/>
    <w:rsid w:val="001A28D9"/>
    <w:rsid w:val="001B2A3C"/>
    <w:rsid w:val="001B3122"/>
    <w:rsid w:val="001B5DCC"/>
    <w:rsid w:val="001C0786"/>
    <w:rsid w:val="001D0AF4"/>
    <w:rsid w:val="001E0486"/>
    <w:rsid w:val="001F227D"/>
    <w:rsid w:val="001F6519"/>
    <w:rsid w:val="00201B82"/>
    <w:rsid w:val="00204B2A"/>
    <w:rsid w:val="002064BD"/>
    <w:rsid w:val="0021660F"/>
    <w:rsid w:val="00216F46"/>
    <w:rsid w:val="00217678"/>
    <w:rsid w:val="00217FD2"/>
    <w:rsid w:val="0023025B"/>
    <w:rsid w:val="0024073C"/>
    <w:rsid w:val="00243DA5"/>
    <w:rsid w:val="00247BEA"/>
    <w:rsid w:val="00253D22"/>
    <w:rsid w:val="002559DF"/>
    <w:rsid w:val="00257BCC"/>
    <w:rsid w:val="00264C65"/>
    <w:rsid w:val="00267B8F"/>
    <w:rsid w:val="00272543"/>
    <w:rsid w:val="00274185"/>
    <w:rsid w:val="00277607"/>
    <w:rsid w:val="00277C9A"/>
    <w:rsid w:val="00284F3A"/>
    <w:rsid w:val="00294466"/>
    <w:rsid w:val="00295399"/>
    <w:rsid w:val="002A1170"/>
    <w:rsid w:val="002A242D"/>
    <w:rsid w:val="002C3A7B"/>
    <w:rsid w:val="002D0978"/>
    <w:rsid w:val="002D28D0"/>
    <w:rsid w:val="002D5B58"/>
    <w:rsid w:val="002E024F"/>
    <w:rsid w:val="002E0C82"/>
    <w:rsid w:val="002E2B2C"/>
    <w:rsid w:val="002F5DA5"/>
    <w:rsid w:val="003038AA"/>
    <w:rsid w:val="00304A44"/>
    <w:rsid w:val="003054F5"/>
    <w:rsid w:val="00317B10"/>
    <w:rsid w:val="003254FE"/>
    <w:rsid w:val="00330F1A"/>
    <w:rsid w:val="00334114"/>
    <w:rsid w:val="00340076"/>
    <w:rsid w:val="00342257"/>
    <w:rsid w:val="003462F3"/>
    <w:rsid w:val="00351F81"/>
    <w:rsid w:val="003537A1"/>
    <w:rsid w:val="003540EA"/>
    <w:rsid w:val="00354176"/>
    <w:rsid w:val="0035445D"/>
    <w:rsid w:val="0035545D"/>
    <w:rsid w:val="003555D8"/>
    <w:rsid w:val="00356518"/>
    <w:rsid w:val="00361DF4"/>
    <w:rsid w:val="00371A55"/>
    <w:rsid w:val="00373A9B"/>
    <w:rsid w:val="00373F03"/>
    <w:rsid w:val="003817C1"/>
    <w:rsid w:val="00383047"/>
    <w:rsid w:val="00386740"/>
    <w:rsid w:val="0039077B"/>
    <w:rsid w:val="00391B5C"/>
    <w:rsid w:val="00391B70"/>
    <w:rsid w:val="00391C40"/>
    <w:rsid w:val="003938DF"/>
    <w:rsid w:val="00393F50"/>
    <w:rsid w:val="00394637"/>
    <w:rsid w:val="0039563E"/>
    <w:rsid w:val="003959B0"/>
    <w:rsid w:val="003A09AE"/>
    <w:rsid w:val="003A14BD"/>
    <w:rsid w:val="003A6320"/>
    <w:rsid w:val="003A645C"/>
    <w:rsid w:val="003B281C"/>
    <w:rsid w:val="003B3143"/>
    <w:rsid w:val="003B351D"/>
    <w:rsid w:val="003B4726"/>
    <w:rsid w:val="003B4FB5"/>
    <w:rsid w:val="003B6E4F"/>
    <w:rsid w:val="003C1EB2"/>
    <w:rsid w:val="003C5DA6"/>
    <w:rsid w:val="003F3356"/>
    <w:rsid w:val="003F4B05"/>
    <w:rsid w:val="00407B91"/>
    <w:rsid w:val="00410354"/>
    <w:rsid w:val="0042007A"/>
    <w:rsid w:val="00421D98"/>
    <w:rsid w:val="0042532B"/>
    <w:rsid w:val="004306B5"/>
    <w:rsid w:val="00444A1A"/>
    <w:rsid w:val="00445D4E"/>
    <w:rsid w:val="00445EF4"/>
    <w:rsid w:val="004546A0"/>
    <w:rsid w:val="00462A95"/>
    <w:rsid w:val="00466126"/>
    <w:rsid w:val="00467EE4"/>
    <w:rsid w:val="00475C3C"/>
    <w:rsid w:val="00476726"/>
    <w:rsid w:val="00487F8A"/>
    <w:rsid w:val="00490566"/>
    <w:rsid w:val="00492103"/>
    <w:rsid w:val="004A19F7"/>
    <w:rsid w:val="004B6765"/>
    <w:rsid w:val="004B6DAF"/>
    <w:rsid w:val="004C2D9E"/>
    <w:rsid w:val="004C3119"/>
    <w:rsid w:val="004D2784"/>
    <w:rsid w:val="004D28FF"/>
    <w:rsid w:val="004E3513"/>
    <w:rsid w:val="004E492D"/>
    <w:rsid w:val="004E6312"/>
    <w:rsid w:val="00500030"/>
    <w:rsid w:val="005017F0"/>
    <w:rsid w:val="00512A84"/>
    <w:rsid w:val="005147EA"/>
    <w:rsid w:val="00516056"/>
    <w:rsid w:val="00516EC8"/>
    <w:rsid w:val="00520AB2"/>
    <w:rsid w:val="00521AEF"/>
    <w:rsid w:val="005273C3"/>
    <w:rsid w:val="005305DD"/>
    <w:rsid w:val="00541C86"/>
    <w:rsid w:val="00552639"/>
    <w:rsid w:val="00556276"/>
    <w:rsid w:val="00560819"/>
    <w:rsid w:val="00561105"/>
    <w:rsid w:val="00566922"/>
    <w:rsid w:val="00566F6A"/>
    <w:rsid w:val="005957F6"/>
    <w:rsid w:val="00596CC4"/>
    <w:rsid w:val="005A103B"/>
    <w:rsid w:val="005B3B6C"/>
    <w:rsid w:val="005B51DD"/>
    <w:rsid w:val="005C3A1E"/>
    <w:rsid w:val="005D0789"/>
    <w:rsid w:val="005D46B0"/>
    <w:rsid w:val="005D49CD"/>
    <w:rsid w:val="005E00D4"/>
    <w:rsid w:val="005E7C36"/>
    <w:rsid w:val="005F55B8"/>
    <w:rsid w:val="005F7BF1"/>
    <w:rsid w:val="00601BA6"/>
    <w:rsid w:val="006025FB"/>
    <w:rsid w:val="00603DCF"/>
    <w:rsid w:val="00606478"/>
    <w:rsid w:val="00617714"/>
    <w:rsid w:val="00622493"/>
    <w:rsid w:val="00623214"/>
    <w:rsid w:val="006268D8"/>
    <w:rsid w:val="00627AE5"/>
    <w:rsid w:val="00630EFE"/>
    <w:rsid w:val="006318CD"/>
    <w:rsid w:val="006318F9"/>
    <w:rsid w:val="0063755E"/>
    <w:rsid w:val="00640BB8"/>
    <w:rsid w:val="0065093C"/>
    <w:rsid w:val="00655718"/>
    <w:rsid w:val="00662150"/>
    <w:rsid w:val="006727FC"/>
    <w:rsid w:val="00682EF4"/>
    <w:rsid w:val="00683F23"/>
    <w:rsid w:val="00686901"/>
    <w:rsid w:val="006918C2"/>
    <w:rsid w:val="006947A0"/>
    <w:rsid w:val="00694D7A"/>
    <w:rsid w:val="006B06C4"/>
    <w:rsid w:val="006B070A"/>
    <w:rsid w:val="006B2554"/>
    <w:rsid w:val="006B2F9B"/>
    <w:rsid w:val="006B45D2"/>
    <w:rsid w:val="006B55B5"/>
    <w:rsid w:val="006B7C89"/>
    <w:rsid w:val="006C352C"/>
    <w:rsid w:val="006C5C68"/>
    <w:rsid w:val="006C7ACC"/>
    <w:rsid w:val="006D0FF0"/>
    <w:rsid w:val="006D3B98"/>
    <w:rsid w:val="006E1272"/>
    <w:rsid w:val="006E30EE"/>
    <w:rsid w:val="006E46E3"/>
    <w:rsid w:val="006E6A0C"/>
    <w:rsid w:val="006E7BEA"/>
    <w:rsid w:val="006F04BF"/>
    <w:rsid w:val="0070347B"/>
    <w:rsid w:val="0070513C"/>
    <w:rsid w:val="00705ABA"/>
    <w:rsid w:val="00706206"/>
    <w:rsid w:val="007065D8"/>
    <w:rsid w:val="007105D6"/>
    <w:rsid w:val="007275A3"/>
    <w:rsid w:val="007306EE"/>
    <w:rsid w:val="00732856"/>
    <w:rsid w:val="007412FF"/>
    <w:rsid w:val="007435F4"/>
    <w:rsid w:val="00743F00"/>
    <w:rsid w:val="00755068"/>
    <w:rsid w:val="007579FB"/>
    <w:rsid w:val="0076101D"/>
    <w:rsid w:val="007679AE"/>
    <w:rsid w:val="00770539"/>
    <w:rsid w:val="00771652"/>
    <w:rsid w:val="00773DA7"/>
    <w:rsid w:val="00791745"/>
    <w:rsid w:val="00791DBE"/>
    <w:rsid w:val="00794DCE"/>
    <w:rsid w:val="0079711E"/>
    <w:rsid w:val="0079792F"/>
    <w:rsid w:val="007B0E3D"/>
    <w:rsid w:val="007B3A67"/>
    <w:rsid w:val="007B4537"/>
    <w:rsid w:val="007B5B82"/>
    <w:rsid w:val="007B6A3D"/>
    <w:rsid w:val="007C0207"/>
    <w:rsid w:val="007C3C5F"/>
    <w:rsid w:val="007C3E96"/>
    <w:rsid w:val="007C67C8"/>
    <w:rsid w:val="007D6AD1"/>
    <w:rsid w:val="007E692E"/>
    <w:rsid w:val="007F15A8"/>
    <w:rsid w:val="007F19D9"/>
    <w:rsid w:val="007F40C5"/>
    <w:rsid w:val="00804AD3"/>
    <w:rsid w:val="008076F6"/>
    <w:rsid w:val="00810733"/>
    <w:rsid w:val="00811ABF"/>
    <w:rsid w:val="00811CCE"/>
    <w:rsid w:val="008123B5"/>
    <w:rsid w:val="00816DDD"/>
    <w:rsid w:val="00817044"/>
    <w:rsid w:val="00821031"/>
    <w:rsid w:val="00823173"/>
    <w:rsid w:val="00826710"/>
    <w:rsid w:val="008273AC"/>
    <w:rsid w:val="0083203F"/>
    <w:rsid w:val="00837FE9"/>
    <w:rsid w:val="0084345E"/>
    <w:rsid w:val="00843D9C"/>
    <w:rsid w:val="00853141"/>
    <w:rsid w:val="00863CF7"/>
    <w:rsid w:val="00870692"/>
    <w:rsid w:val="00871228"/>
    <w:rsid w:val="0087478F"/>
    <w:rsid w:val="00875999"/>
    <w:rsid w:val="0087763C"/>
    <w:rsid w:val="00880323"/>
    <w:rsid w:val="008811FB"/>
    <w:rsid w:val="00883FEC"/>
    <w:rsid w:val="008847F3"/>
    <w:rsid w:val="00896598"/>
    <w:rsid w:val="008967C0"/>
    <w:rsid w:val="008A11F3"/>
    <w:rsid w:val="008A5C2E"/>
    <w:rsid w:val="008B06E5"/>
    <w:rsid w:val="008B2A24"/>
    <w:rsid w:val="008B43F3"/>
    <w:rsid w:val="008B46BC"/>
    <w:rsid w:val="008B617E"/>
    <w:rsid w:val="008B6590"/>
    <w:rsid w:val="008C5E87"/>
    <w:rsid w:val="008D0A5D"/>
    <w:rsid w:val="008D2A90"/>
    <w:rsid w:val="008E0356"/>
    <w:rsid w:val="008E1F21"/>
    <w:rsid w:val="008E349B"/>
    <w:rsid w:val="008E3AFB"/>
    <w:rsid w:val="008F10E2"/>
    <w:rsid w:val="008F30B8"/>
    <w:rsid w:val="008F44DA"/>
    <w:rsid w:val="009056D9"/>
    <w:rsid w:val="00911D66"/>
    <w:rsid w:val="00920946"/>
    <w:rsid w:val="009245E5"/>
    <w:rsid w:val="009301DB"/>
    <w:rsid w:val="00931F85"/>
    <w:rsid w:val="009419F6"/>
    <w:rsid w:val="00942964"/>
    <w:rsid w:val="00942970"/>
    <w:rsid w:val="009433A2"/>
    <w:rsid w:val="00962135"/>
    <w:rsid w:val="0096619D"/>
    <w:rsid w:val="00972746"/>
    <w:rsid w:val="00974827"/>
    <w:rsid w:val="00975682"/>
    <w:rsid w:val="00975E87"/>
    <w:rsid w:val="00982695"/>
    <w:rsid w:val="00983118"/>
    <w:rsid w:val="009866F3"/>
    <w:rsid w:val="009A65C8"/>
    <w:rsid w:val="009B6036"/>
    <w:rsid w:val="009B6E55"/>
    <w:rsid w:val="009C5A2F"/>
    <w:rsid w:val="009D2463"/>
    <w:rsid w:val="009E7937"/>
    <w:rsid w:val="009F6293"/>
    <w:rsid w:val="00A06C6D"/>
    <w:rsid w:val="00A06F3F"/>
    <w:rsid w:val="00A147E6"/>
    <w:rsid w:val="00A15C20"/>
    <w:rsid w:val="00A22C59"/>
    <w:rsid w:val="00A22EFB"/>
    <w:rsid w:val="00A24DE4"/>
    <w:rsid w:val="00A3038D"/>
    <w:rsid w:val="00A304B4"/>
    <w:rsid w:val="00A425CC"/>
    <w:rsid w:val="00A539EE"/>
    <w:rsid w:val="00A61594"/>
    <w:rsid w:val="00A63681"/>
    <w:rsid w:val="00A7608E"/>
    <w:rsid w:val="00A80B22"/>
    <w:rsid w:val="00A864E4"/>
    <w:rsid w:val="00A92D4A"/>
    <w:rsid w:val="00A92FB0"/>
    <w:rsid w:val="00AA0198"/>
    <w:rsid w:val="00AA4C2F"/>
    <w:rsid w:val="00AA7D53"/>
    <w:rsid w:val="00AB01EC"/>
    <w:rsid w:val="00AB140B"/>
    <w:rsid w:val="00AB4A50"/>
    <w:rsid w:val="00AB4E50"/>
    <w:rsid w:val="00AC09FB"/>
    <w:rsid w:val="00AC31E7"/>
    <w:rsid w:val="00AE6102"/>
    <w:rsid w:val="00AF11EE"/>
    <w:rsid w:val="00AF2071"/>
    <w:rsid w:val="00AF3ED8"/>
    <w:rsid w:val="00AF4F2E"/>
    <w:rsid w:val="00B01572"/>
    <w:rsid w:val="00B03025"/>
    <w:rsid w:val="00B04CC1"/>
    <w:rsid w:val="00B06AB1"/>
    <w:rsid w:val="00B168A5"/>
    <w:rsid w:val="00B24C36"/>
    <w:rsid w:val="00B260BD"/>
    <w:rsid w:val="00B27795"/>
    <w:rsid w:val="00B27AAA"/>
    <w:rsid w:val="00B3741E"/>
    <w:rsid w:val="00B37C98"/>
    <w:rsid w:val="00B42790"/>
    <w:rsid w:val="00B46E59"/>
    <w:rsid w:val="00B51868"/>
    <w:rsid w:val="00B65545"/>
    <w:rsid w:val="00B66A75"/>
    <w:rsid w:val="00B70F7F"/>
    <w:rsid w:val="00B75C9E"/>
    <w:rsid w:val="00B83C73"/>
    <w:rsid w:val="00B86496"/>
    <w:rsid w:val="00B92EC7"/>
    <w:rsid w:val="00B94AD7"/>
    <w:rsid w:val="00BA0A65"/>
    <w:rsid w:val="00BB0090"/>
    <w:rsid w:val="00BB3DC2"/>
    <w:rsid w:val="00BB419D"/>
    <w:rsid w:val="00BB5154"/>
    <w:rsid w:val="00BB7EA8"/>
    <w:rsid w:val="00BC1394"/>
    <w:rsid w:val="00BC7875"/>
    <w:rsid w:val="00BD07A2"/>
    <w:rsid w:val="00BD2682"/>
    <w:rsid w:val="00BD295D"/>
    <w:rsid w:val="00BD2D11"/>
    <w:rsid w:val="00BE19B5"/>
    <w:rsid w:val="00BF18A0"/>
    <w:rsid w:val="00C026E6"/>
    <w:rsid w:val="00C03585"/>
    <w:rsid w:val="00C13A91"/>
    <w:rsid w:val="00C144BB"/>
    <w:rsid w:val="00C255E5"/>
    <w:rsid w:val="00C26CB5"/>
    <w:rsid w:val="00C26FBA"/>
    <w:rsid w:val="00C34242"/>
    <w:rsid w:val="00C348BB"/>
    <w:rsid w:val="00C46B5C"/>
    <w:rsid w:val="00C513D3"/>
    <w:rsid w:val="00C54C7C"/>
    <w:rsid w:val="00C56C9D"/>
    <w:rsid w:val="00C66103"/>
    <w:rsid w:val="00C67988"/>
    <w:rsid w:val="00C708B0"/>
    <w:rsid w:val="00C73CF0"/>
    <w:rsid w:val="00C806F6"/>
    <w:rsid w:val="00C86404"/>
    <w:rsid w:val="00C92C77"/>
    <w:rsid w:val="00CB0335"/>
    <w:rsid w:val="00CB0396"/>
    <w:rsid w:val="00CB14AA"/>
    <w:rsid w:val="00CC1535"/>
    <w:rsid w:val="00CC2E2C"/>
    <w:rsid w:val="00CC5A3F"/>
    <w:rsid w:val="00CD5BC9"/>
    <w:rsid w:val="00CE3EB4"/>
    <w:rsid w:val="00CF1699"/>
    <w:rsid w:val="00CF652A"/>
    <w:rsid w:val="00CF73C8"/>
    <w:rsid w:val="00D04234"/>
    <w:rsid w:val="00D14ECC"/>
    <w:rsid w:val="00D16F3E"/>
    <w:rsid w:val="00D20048"/>
    <w:rsid w:val="00D21C1C"/>
    <w:rsid w:val="00D251B0"/>
    <w:rsid w:val="00D32D0A"/>
    <w:rsid w:val="00D35711"/>
    <w:rsid w:val="00D47EC0"/>
    <w:rsid w:val="00D51C4D"/>
    <w:rsid w:val="00D53190"/>
    <w:rsid w:val="00D60123"/>
    <w:rsid w:val="00D60380"/>
    <w:rsid w:val="00D604A4"/>
    <w:rsid w:val="00D67FBF"/>
    <w:rsid w:val="00D7253D"/>
    <w:rsid w:val="00D80F1D"/>
    <w:rsid w:val="00D85763"/>
    <w:rsid w:val="00D94380"/>
    <w:rsid w:val="00D9572C"/>
    <w:rsid w:val="00D96895"/>
    <w:rsid w:val="00D97728"/>
    <w:rsid w:val="00DB13A0"/>
    <w:rsid w:val="00DB4EC1"/>
    <w:rsid w:val="00DF7B8C"/>
    <w:rsid w:val="00E07CB1"/>
    <w:rsid w:val="00E07D02"/>
    <w:rsid w:val="00E12145"/>
    <w:rsid w:val="00E240B5"/>
    <w:rsid w:val="00E32BD6"/>
    <w:rsid w:val="00E33C4C"/>
    <w:rsid w:val="00E42E47"/>
    <w:rsid w:val="00E47B0F"/>
    <w:rsid w:val="00E546BF"/>
    <w:rsid w:val="00E56672"/>
    <w:rsid w:val="00E57610"/>
    <w:rsid w:val="00E62110"/>
    <w:rsid w:val="00E80C66"/>
    <w:rsid w:val="00E815A5"/>
    <w:rsid w:val="00E86AAC"/>
    <w:rsid w:val="00E917D4"/>
    <w:rsid w:val="00E93BF7"/>
    <w:rsid w:val="00E94B08"/>
    <w:rsid w:val="00E96C02"/>
    <w:rsid w:val="00EA538E"/>
    <w:rsid w:val="00EA6BD4"/>
    <w:rsid w:val="00EB2D8F"/>
    <w:rsid w:val="00EB6F76"/>
    <w:rsid w:val="00EB6F82"/>
    <w:rsid w:val="00EB79B2"/>
    <w:rsid w:val="00ED2FEC"/>
    <w:rsid w:val="00EE1EF5"/>
    <w:rsid w:val="00EE35C5"/>
    <w:rsid w:val="00EE584A"/>
    <w:rsid w:val="00EE70E1"/>
    <w:rsid w:val="00F115C9"/>
    <w:rsid w:val="00F1185F"/>
    <w:rsid w:val="00F12627"/>
    <w:rsid w:val="00F17D6A"/>
    <w:rsid w:val="00F21FDF"/>
    <w:rsid w:val="00F22B8A"/>
    <w:rsid w:val="00F25E48"/>
    <w:rsid w:val="00F320DE"/>
    <w:rsid w:val="00F472D9"/>
    <w:rsid w:val="00F56064"/>
    <w:rsid w:val="00F5672E"/>
    <w:rsid w:val="00F608FB"/>
    <w:rsid w:val="00F73027"/>
    <w:rsid w:val="00F730FF"/>
    <w:rsid w:val="00F8545E"/>
    <w:rsid w:val="00F969D1"/>
    <w:rsid w:val="00FA6E53"/>
    <w:rsid w:val="00FA72E9"/>
    <w:rsid w:val="00FB0EED"/>
    <w:rsid w:val="00FB250B"/>
    <w:rsid w:val="00FB3A4B"/>
    <w:rsid w:val="00FB404B"/>
    <w:rsid w:val="00FC6378"/>
    <w:rsid w:val="00FD265C"/>
    <w:rsid w:val="00FD2EC0"/>
    <w:rsid w:val="00FD335A"/>
    <w:rsid w:val="00FD6CAB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CB9A37"/>
  <w15:docId w15:val="{188B21DF-830F-4C4B-8442-BBE9359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78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FC63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C6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3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3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3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3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3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C6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C6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78"/>
    <w:rPr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FC63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6378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FC6378"/>
    <w:pPr>
      <w:spacing w:before="240" w:after="0"/>
      <w:ind w:right="4320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7"/>
    <w:rsid w:val="00FC6378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FC6378"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FC6378"/>
    <w:pPr>
      <w:spacing w:before="400" w:after="320" w:line="240" w:lineRule="auto"/>
    </w:pPr>
    <w:rPr>
      <w:b/>
      <w:sz w:val="22"/>
    </w:rPr>
  </w:style>
  <w:style w:type="character" w:customStyle="1" w:styleId="SalutationChar">
    <w:name w:val="Salutation Char"/>
    <w:basedOn w:val="DefaultParagraphFont"/>
    <w:link w:val="Salutation"/>
    <w:uiPriority w:val="6"/>
    <w:rsid w:val="00FC6378"/>
    <w:rPr>
      <w:b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FC6378"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FC6378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FC6378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FC6378"/>
    <w:rPr>
      <w:rFonts w:asciiTheme="majorHAnsi" w:hAnsiTheme="majorHAnsi"/>
      <w:color w:val="9FB8CD" w:themeColor="accent2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FC6378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FC6378"/>
    <w:rPr>
      <w:rFonts w:asciiTheme="majorHAnsi" w:hAnsiTheme="majorHAnsi"/>
      <w:color w:val="9FB8CD" w:themeColor="accent2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FC6378"/>
    <w:rPr>
      <w:rFonts w:asciiTheme="majorHAnsi" w:hAnsiTheme="majorHAnsi"/>
      <w:b/>
      <w:color w:val="525A7D" w:themeColor="accent1" w:themeShade="BF"/>
      <w:sz w:val="20"/>
      <w:lang w:bidi="ar-SA"/>
    </w:rPr>
  </w:style>
  <w:style w:type="paragraph" w:customStyle="1" w:styleId="SenderNameatSignature">
    <w:name w:val="Sender Name (at Signature)"/>
    <w:basedOn w:val="NoSpacing"/>
    <w:uiPriority w:val="7"/>
    <w:rsid w:val="00FC6378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e">
    <w:name w:val="Signature"/>
    <w:basedOn w:val="Normal"/>
    <w:link w:val="SignatureChar"/>
    <w:uiPriority w:val="99"/>
    <w:unhideWhenUsed/>
    <w:rsid w:val="00FC6378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FC6378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78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FC6378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378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FC6378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FC6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378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FC6378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6378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78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78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78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78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78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FC6378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C6378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78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78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FC6378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FC6378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FC6378"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FC6378"/>
    <w:pPr>
      <w:numPr>
        <w:numId w:val="17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FC6378"/>
    <w:pPr>
      <w:numPr>
        <w:numId w:val="1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FC6378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FC6378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78"/>
    <w:rPr>
      <w:i/>
      <w:iCs/>
      <w:color w:val="000000" w:themeColor="text1"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C6378"/>
    <w:rPr>
      <w:i/>
      <w:iCs/>
      <w:color w:val="000000" w:themeColor="text1"/>
    </w:rPr>
  </w:style>
  <w:style w:type="character" w:styleId="Strong">
    <w:name w:val="Strong"/>
    <w:uiPriority w:val="22"/>
    <w:qFormat/>
    <w:rsid w:val="00FC6378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FC6378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C6378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FC637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FC6378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FC6378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378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FC6378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semiHidden/>
    <w:unhideWhenUsed/>
    <w:rsid w:val="00FC6378"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semiHidden/>
    <w:unhideWhenUsed/>
    <w:rsid w:val="00FC637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FooterRight">
    <w:name w:val="Footer Right"/>
    <w:basedOn w:val="Footer"/>
    <w:uiPriority w:val="35"/>
    <w:unhideWhenUsed/>
    <w:rsid w:val="00FC6378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rsid w:val="00FC6378"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unhideWhenUsed/>
    <w:rsid w:val="00FC637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30B8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30B8"/>
    <w:rPr>
      <w:rFonts w:ascii="Consolas" w:hAnsi="Consolas" w:cs="Consolas"/>
      <w:sz w:val="20"/>
      <w:szCs w:val="20"/>
      <w:lang w:bidi="ar-SA"/>
    </w:rPr>
  </w:style>
  <w:style w:type="paragraph" w:styleId="ListParagraph">
    <w:name w:val="List Paragraph"/>
    <w:basedOn w:val="Normal"/>
    <w:uiPriority w:val="1"/>
    <w:qFormat/>
    <w:rsid w:val="00BA0A65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  <w:sz w:val="22"/>
      <w:lang w:val="en-GB"/>
    </w:rPr>
  </w:style>
  <w:style w:type="character" w:customStyle="1" w:styleId="hps">
    <w:name w:val="hps"/>
    <w:basedOn w:val="DefaultParagraphFont"/>
    <w:rsid w:val="00BA0A65"/>
  </w:style>
  <w:style w:type="paragraph" w:customStyle="1" w:styleId="ContactInfo">
    <w:name w:val="Contact Info"/>
    <w:basedOn w:val="Normal"/>
    <w:uiPriority w:val="1"/>
    <w:qFormat/>
    <w:rsid w:val="00811CCE"/>
    <w:pPr>
      <w:spacing w:after="0" w:line="288" w:lineRule="auto"/>
    </w:pPr>
    <w:rPr>
      <w:rFonts w:eastAsiaTheme="minorHAnsi"/>
      <w:color w:val="595959" w:themeColor="text1" w:themeTint="A6"/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82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06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4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8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3868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81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1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5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4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2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89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97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35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160356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207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651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2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5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50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5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0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57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59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70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845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64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3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16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1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530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76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31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44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49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51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0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2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0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2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74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6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07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837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17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342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0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8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0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5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20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20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15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1DB72AB3-1BEF-493E-AAA3-5D3CAAA3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OriginLetter.Dotx</Template>
  <TotalTime>305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cc1https://www.northwalessheepdogsociety.org.uk/nwsds-contents/themes/nwsds/images/nwsds_logo_large.jpg47284</dc:creator>
  <cp:lastModifiedBy>martin davidson</cp:lastModifiedBy>
  <cp:revision>148</cp:revision>
  <cp:lastPrinted>2019-11-13T17:38:00Z</cp:lastPrinted>
  <dcterms:created xsi:type="dcterms:W3CDTF">2018-10-26T14:44:00Z</dcterms:created>
  <dcterms:modified xsi:type="dcterms:W3CDTF">2023-10-18T16:32:00Z</dcterms:modified>
</cp:coreProperties>
</file>